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2f83" w14:textId="f312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21 апреля 2023 года № 2-2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11 июля 2023 года № 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от 21 апреля 2023 года № 2-2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утвержденную вышеуказанным решением изложить в новой редакции, согласно приложению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действуют до 31 августа 2023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2-2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(далее – служащие корпуса "Б" Аппарата).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утверждается председателем маслихата на основе типовой Методики с учетом специфики деятельности государственного органа.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категории Е-2;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коммунального государственного учреждения "Аппарат маслихата района Магжана Жумабаева Северо-Казахстанской области"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главным специалистом по делопроизводству и кадровой работе, в том числе посредством информационной системы.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делопроизводству и кадровой работе в информационной системе создается график оценки служащих, который утверждается председателем маслихата.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делопроизводству и кадровой работе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делопроизводству и кадровой работе обеспечивает: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делопроизводству и кадровой работе и участникам калибровочных сессий.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по делопроизводству и кадровой работе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делопроизводству и кадровой работе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по делопроизводству и кадровой работе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либо на повышение эффективности деятельности государственного органа.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по делопроизводству и кадровой работе,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 по делопроизводству и кадровой работе.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по делопроизводству и кадровой работе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 по делопроизводству и кадровой работе.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по делопроизводству и кадровой работе, для каждого оцениваемого лица.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4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делопроизводству и кадровой работе организовывает деятельность калибровочной сессии.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делопроизводству и кадровой работе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председателем маслихата района Магжана Жумабаева Северо-Казахстанской области.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КЦИ);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полномочий и ограничений);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главный специалист по делопроизводству и кадровой работе не позднее 2 рабочих дней выносит его на рассмотрение Комиссии.</w:t>
      </w:r>
    </w:p>
    <w:bookmarkEnd w:id="170"/>
    <w:bookmarkStart w:name="z18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Главный специалист по делопроизводству и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 по делопроизводству и кадровой работе. Секретарь Комиссии не принимает участие в голосовании.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по делопроизводству и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по делопроизводству и кадровой работе предоставляет на заседание Комиссии следующие документы: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 по делопроизводству и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