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d58c" w14:textId="39ed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30 декабря 2022 года № 21-14 "Об утверждении бюджета Авангардского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Авангардского сельского округа района Магжана Жумабаева на 2023-2025 годы" от 30 декабря 2022 года № 21-14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Авангардского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38 395,1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35 855,1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39 024,2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629,1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Учесть в бюджете Авангардского сельского округа на 2023 год поступление текущих трансфертов из областного бюджета на текущий ремонт уличного освещения в селах Полтавка, Достык.";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21-14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