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b3377" w14:textId="67b33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30 декабря 2022 года № 21-17 "Об утверждении бюджета сельского округа Бәйтерек района Магжана Жумабаева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25 августа 2023 года № 6-5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сельского округа Бәйтерек района Магжана Жумабаева на 2023-2025 годы" от 30 декабря 2022 года № 21-17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сельского округа Бәйтерек района Магжана Жумабаева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220 925,5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3 064,0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920,0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216 941,5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222 356,9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-1 431,4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1 431,4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1 431,4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председателя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2023 года № 6-5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21-17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Бәйтерек района Магжана Жумабаева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220 925,5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216 941,5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216 941,5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216 941,5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222 356,9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151 014,8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151 014,8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151 014,8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151 014,8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