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4c82" w14:textId="a374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улиц города Булаево и сел сельских округов для участия в сходе местного сообщества в районе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24 октября 2023 года № 7-4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 прилагаемые Правила проведения раздельных сходов местного сообщества и определения количества представителей жителей улиц города Булаево и сел сельских округов для участия в сходе местного сообщества в районе Магжана Жумабаева Северо-Казахстанской области.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14 февраля 2022 года № 11-4 "Об утверждении Правил проведения раздельных сходов местного сообщества и определения количества представителей жителей улиц города Булаево и сел сельских округов для участия в сходе местного сообщества в районе Магжана Жумабаева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 № 7-4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улиц города Булаево, села, сельского округа для участия в сходе местного сообщества в районе Магжана Жумабаева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 и устанавливает порядок проведения раздельных сходов местного сообщества жителей города Булаево, села, сельского округа.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города, села, сельского округа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Булаево, села, сельского округа подразделяется на участки (села, улицы, многоквартирные жилые дома).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города Булаево, сельского округа созывается и организуется проведение раздельного схода местного сообщества в пределах улицы, села, многоквартирного жилого дома.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Булаево и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улиц города Булаево, улиц сел сельского округа.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города Булаево,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города Булаево, села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в соответствии с пунктом 4 настоящих Правил.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города Булаево,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