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7ede" w14:textId="5d17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Бастомарского сельского округа района Магжана Жумабаева на 2024-2026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29 декабря 2023 года № 11-5</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7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Бастомарского сельского округа района Магжана Жумабаева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221 145,0 тысяч тенге:</w:t>
      </w:r>
    </w:p>
    <w:bookmarkEnd w:id="3"/>
    <w:bookmarkStart w:name="z9" w:id="4"/>
    <w:p>
      <w:pPr>
        <w:spacing w:after="0"/>
        <w:ind w:left="0"/>
        <w:jc w:val="both"/>
      </w:pPr>
      <w:r>
        <w:rPr>
          <w:rFonts w:ascii="Times New Roman"/>
          <w:b w:val="false"/>
          <w:i w:val="false"/>
          <w:color w:val="000000"/>
          <w:sz w:val="28"/>
        </w:rPr>
        <w:t>
      налоговые поступления – 6 443,0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20,0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214 682,0 тысяч тенге;</w:t>
      </w:r>
    </w:p>
    <w:bookmarkEnd w:id="7"/>
    <w:bookmarkStart w:name="z13" w:id="8"/>
    <w:p>
      <w:pPr>
        <w:spacing w:after="0"/>
        <w:ind w:left="0"/>
        <w:jc w:val="both"/>
      </w:pPr>
      <w:r>
        <w:rPr>
          <w:rFonts w:ascii="Times New Roman"/>
          <w:b w:val="false"/>
          <w:i w:val="false"/>
          <w:color w:val="000000"/>
          <w:sz w:val="28"/>
        </w:rPr>
        <w:t>
      2) затраты – 225 663,9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-4 518,9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4 518,9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4 518,9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23.02.2024 </w:t>
      </w:r>
      <w:r>
        <w:rPr>
          <w:rFonts w:ascii="Times New Roman"/>
          <w:b w:val="false"/>
          <w:i w:val="false"/>
          <w:color w:val="000000"/>
          <w:sz w:val="28"/>
        </w:rPr>
        <w:t>№ 12-8</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Бастомарского сельского округа расположено заявленное при постановке на регистрационный учет в органе государственных доходов:</w:t>
      </w:r>
    </w:p>
    <w:bookmarkEnd w:id="20"/>
    <w:bookmarkStart w:name="z26" w:id="21"/>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1"/>
    <w:bookmarkStart w:name="z27" w:id="22"/>
    <w:p>
      <w:pPr>
        <w:spacing w:after="0"/>
        <w:ind w:left="0"/>
        <w:jc w:val="both"/>
      </w:pPr>
      <w:r>
        <w:rPr>
          <w:rFonts w:ascii="Times New Roman"/>
          <w:b w:val="false"/>
          <w:i w:val="false"/>
          <w:color w:val="000000"/>
          <w:sz w:val="28"/>
        </w:rPr>
        <w:t>
      место жительства – для остальных физических лиц;</w:t>
      </w:r>
    </w:p>
    <w:bookmarkEnd w:id="22"/>
    <w:bookmarkStart w:name="z28" w:id="23"/>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Бастомарского сельского округа;</w:t>
      </w:r>
    </w:p>
    <w:bookmarkEnd w:id="23"/>
    <w:bookmarkStart w:name="z29" w:id="24"/>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Бастомарского сельского округа;</w:t>
      </w:r>
    </w:p>
    <w:bookmarkEnd w:id="24"/>
    <w:bookmarkStart w:name="z30" w:id="25"/>
    <w:p>
      <w:pPr>
        <w:spacing w:after="0"/>
        <w:ind w:left="0"/>
        <w:jc w:val="both"/>
      </w:pPr>
      <w:r>
        <w:rPr>
          <w:rFonts w:ascii="Times New Roman"/>
          <w:b w:val="false"/>
          <w:i w:val="false"/>
          <w:color w:val="000000"/>
          <w:sz w:val="28"/>
        </w:rPr>
        <w:t>
      3-1) единый земельный налог;</w:t>
      </w:r>
    </w:p>
    <w:bookmarkEnd w:id="25"/>
    <w:bookmarkStart w:name="z31" w:id="26"/>
    <w:p>
      <w:pPr>
        <w:spacing w:after="0"/>
        <w:ind w:left="0"/>
        <w:jc w:val="both"/>
      </w:pPr>
      <w:r>
        <w:rPr>
          <w:rFonts w:ascii="Times New Roman"/>
          <w:b w:val="false"/>
          <w:i w:val="false"/>
          <w:color w:val="000000"/>
          <w:sz w:val="28"/>
        </w:rPr>
        <w:t xml:space="preserve">
      4) налог на транспортные средства: </w:t>
      </w:r>
    </w:p>
    <w:bookmarkEnd w:id="26"/>
    <w:bookmarkStart w:name="z32"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Бастомарского сельского округа;</w:t>
      </w:r>
    </w:p>
    <w:bookmarkEnd w:id="27"/>
    <w:bookmarkStart w:name="z33"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Бастомарского сельского округа;</w:t>
      </w:r>
    </w:p>
    <w:bookmarkEnd w:id="28"/>
    <w:bookmarkStart w:name="z34" w:id="29"/>
    <w:p>
      <w:pPr>
        <w:spacing w:after="0"/>
        <w:ind w:left="0"/>
        <w:jc w:val="both"/>
      </w:pPr>
      <w:r>
        <w:rPr>
          <w:rFonts w:ascii="Times New Roman"/>
          <w:b w:val="false"/>
          <w:i w:val="false"/>
          <w:color w:val="000000"/>
          <w:sz w:val="28"/>
        </w:rPr>
        <w:t>
      4-1) плата за пользование земельными участками.</w:t>
      </w:r>
    </w:p>
    <w:bookmarkEnd w:id="29"/>
    <w:bookmarkStart w:name="z35" w:id="30"/>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30"/>
    <w:bookmarkStart w:name="z36" w:id="31"/>
    <w:p>
      <w:pPr>
        <w:spacing w:after="0"/>
        <w:ind w:left="0"/>
        <w:jc w:val="both"/>
      </w:pPr>
      <w:r>
        <w:rPr>
          <w:rFonts w:ascii="Times New Roman"/>
          <w:b w:val="false"/>
          <w:i w:val="false"/>
          <w:color w:val="000000"/>
          <w:sz w:val="28"/>
        </w:rPr>
        <w:t>
      1) поступления от продажи земельных участков, за исключением поступлений от продажи земельных участков сельскохозяйственного назначения;</w:t>
      </w:r>
    </w:p>
    <w:bookmarkEnd w:id="31"/>
    <w:bookmarkStart w:name="z37" w:id="32"/>
    <w:p>
      <w:pPr>
        <w:spacing w:after="0"/>
        <w:ind w:left="0"/>
        <w:jc w:val="both"/>
      </w:pPr>
      <w:r>
        <w:rPr>
          <w:rFonts w:ascii="Times New Roman"/>
          <w:b w:val="false"/>
          <w:i w:val="false"/>
          <w:color w:val="000000"/>
          <w:sz w:val="28"/>
        </w:rPr>
        <w:t>
      2) плата за продажу права аренды земельных участков.</w:t>
      </w:r>
    </w:p>
    <w:bookmarkEnd w:id="32"/>
    <w:bookmarkStart w:name="z38" w:id="33"/>
    <w:p>
      <w:pPr>
        <w:spacing w:after="0"/>
        <w:ind w:left="0"/>
        <w:jc w:val="both"/>
      </w:pPr>
      <w:r>
        <w:rPr>
          <w:rFonts w:ascii="Times New Roman"/>
          <w:b w:val="false"/>
          <w:i w:val="false"/>
          <w:color w:val="000000"/>
          <w:sz w:val="28"/>
        </w:rPr>
        <w:t>
      4. Учесть, что в бюджете сельского округа на 2024 год предусмотрен объем субвенции, передаваемой из районного бюджета в бюджет округа в сумме 208 220,0 тысяч тенге.</w:t>
      </w:r>
    </w:p>
    <w:bookmarkEnd w:id="33"/>
    <w:bookmarkStart w:name="z39" w:id="34"/>
    <w:p>
      <w:pPr>
        <w:spacing w:after="0"/>
        <w:ind w:left="0"/>
        <w:jc w:val="both"/>
      </w:pPr>
      <w:r>
        <w:rPr>
          <w:rFonts w:ascii="Times New Roman"/>
          <w:b w:val="false"/>
          <w:i w:val="false"/>
          <w:color w:val="000000"/>
          <w:sz w:val="28"/>
        </w:rPr>
        <w:t>
      5. Учесть в бюджете Бастомарского сельского округа на 2024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4"/>
    <w:bookmarkStart w:name="z40" w:id="35"/>
    <w:p>
      <w:pPr>
        <w:spacing w:after="0"/>
        <w:ind w:left="0"/>
        <w:jc w:val="both"/>
      </w:pPr>
      <w:r>
        <w:rPr>
          <w:rFonts w:ascii="Times New Roman"/>
          <w:b w:val="false"/>
          <w:i w:val="false"/>
          <w:color w:val="000000"/>
          <w:sz w:val="28"/>
        </w:rPr>
        <w:t>
      6. Учесть в бюджете Бастомарского сельского округа на 2024 год поступление текущих трансфертов из районного бюджета, в том числе:</w:t>
      </w:r>
    </w:p>
    <w:bookmarkEnd w:id="35"/>
    <w:bookmarkStart w:name="z41" w:id="36"/>
    <w:p>
      <w:pPr>
        <w:spacing w:after="0"/>
        <w:ind w:left="0"/>
        <w:jc w:val="both"/>
      </w:pPr>
      <w:r>
        <w:rPr>
          <w:rFonts w:ascii="Times New Roman"/>
          <w:b w:val="false"/>
          <w:i w:val="false"/>
          <w:color w:val="000000"/>
          <w:sz w:val="28"/>
        </w:rPr>
        <w:t>
      1) на текущий ремонт и содержание уличного освещения населенных пунктов сельского округа;</w:t>
      </w:r>
    </w:p>
    <w:bookmarkEnd w:id="36"/>
    <w:bookmarkStart w:name="z42" w:id="37"/>
    <w:p>
      <w:pPr>
        <w:spacing w:after="0"/>
        <w:ind w:left="0"/>
        <w:jc w:val="both"/>
      </w:pPr>
      <w:r>
        <w:rPr>
          <w:rFonts w:ascii="Times New Roman"/>
          <w:b w:val="false"/>
          <w:i w:val="false"/>
          <w:color w:val="000000"/>
          <w:sz w:val="28"/>
        </w:rPr>
        <w:t>
      2) на организацию водоснабжения населенных пунктов сельского округа.</w:t>
      </w:r>
    </w:p>
    <w:bookmarkEnd w:id="37"/>
    <w:p>
      <w:pPr>
        <w:spacing w:after="0"/>
        <w:ind w:left="0"/>
        <w:jc w:val="both"/>
      </w:pPr>
      <w:r>
        <w:rPr>
          <w:rFonts w:ascii="Times New Roman"/>
          <w:b w:val="false"/>
          <w:i w:val="false"/>
          <w:color w:val="000000"/>
          <w:sz w:val="28"/>
        </w:rPr>
        <w:t>
      3) на обеспечении санитарии населенных пунктов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района Магжана Жумабаева Северо-Казахстанской области от 23.02.2024 </w:t>
      </w:r>
      <w:r>
        <w:rPr>
          <w:rFonts w:ascii="Times New Roman"/>
          <w:b w:val="false"/>
          <w:i w:val="false"/>
          <w:color w:val="000000"/>
          <w:sz w:val="28"/>
        </w:rPr>
        <w:t>№ 12-8</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Учесть в бюджете Бастомарского сельского округа расходы за счет свободных остатков бюджетных средств, сложившихся по состоянию на 1 января 2024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района Магжана Жумабаева Северо-Казахстанской области от 23.02.2024 </w:t>
      </w:r>
      <w:r>
        <w:rPr>
          <w:rFonts w:ascii="Times New Roman"/>
          <w:b w:val="false"/>
          <w:i w:val="false"/>
          <w:color w:val="000000"/>
          <w:sz w:val="28"/>
        </w:rPr>
        <w:t>№ 12-8</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7. Настоящее решение вводится в действие с 1 января 2024 года.</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w:t>
            </w:r>
          </w:p>
        </w:tc>
      </w:tr>
    </w:tbl>
    <w:bookmarkStart w:name="z51" w:id="39"/>
    <w:p>
      <w:pPr>
        <w:spacing w:after="0"/>
        <w:ind w:left="0"/>
        <w:jc w:val="left"/>
      </w:pPr>
      <w:r>
        <w:rPr>
          <w:rFonts w:ascii="Times New Roman"/>
          <w:b/>
          <w:i w:val="false"/>
          <w:color w:val="000000"/>
        </w:rPr>
        <w:t xml:space="preserve"> Бюджет Бастомарского сельского округа района Магжана Жумабаева на 2024 год </w:t>
      </w:r>
    </w:p>
    <w:bookmarkEnd w:id="39"/>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23.02.2024 </w:t>
      </w:r>
      <w:r>
        <w:rPr>
          <w:rFonts w:ascii="Times New Roman"/>
          <w:b w:val="false"/>
          <w:i w:val="false"/>
          <w:color w:val="ff0000"/>
          <w:sz w:val="28"/>
        </w:rPr>
        <w:t>№ 12-8</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w:t>
            </w:r>
          </w:p>
        </w:tc>
      </w:tr>
    </w:tbl>
    <w:bookmarkStart w:name="z61" w:id="40"/>
    <w:p>
      <w:pPr>
        <w:spacing w:after="0"/>
        <w:ind w:left="0"/>
        <w:jc w:val="left"/>
      </w:pPr>
      <w:r>
        <w:rPr>
          <w:rFonts w:ascii="Times New Roman"/>
          <w:b/>
          <w:i w:val="false"/>
          <w:color w:val="000000"/>
        </w:rPr>
        <w:t xml:space="preserve"> Бюджет Бастомарского сельского округа района Магжана Жумабаева на 2025 год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Сумма,</w:t>
            </w:r>
          </w:p>
          <w:bookmarkEnd w:id="4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Сумма,</w:t>
            </w:r>
          </w:p>
          <w:bookmarkEnd w:id="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w:t>
            </w:r>
          </w:p>
        </w:tc>
      </w:tr>
    </w:tbl>
    <w:bookmarkStart w:name="z71" w:id="44"/>
    <w:p>
      <w:pPr>
        <w:spacing w:after="0"/>
        <w:ind w:left="0"/>
        <w:jc w:val="both"/>
      </w:pPr>
      <w:r>
        <w:rPr>
          <w:rFonts w:ascii="Times New Roman"/>
          <w:b w:val="false"/>
          <w:i w:val="false"/>
          <w:color w:val="000000"/>
          <w:sz w:val="28"/>
        </w:rPr>
        <w:t>
      Бюджет Бастомарского сельского округа района Магжана Жумабаева на 2026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5"/>
          <w:p>
            <w:pPr>
              <w:spacing w:after="20"/>
              <w:ind w:left="20"/>
              <w:jc w:val="both"/>
            </w:pPr>
            <w:r>
              <w:rPr>
                <w:rFonts w:ascii="Times New Roman"/>
                <w:b w:val="false"/>
                <w:i w:val="false"/>
                <w:color w:val="000000"/>
                <w:sz w:val="20"/>
              </w:rPr>
              <w:t>
Сумма,</w:t>
            </w:r>
          </w:p>
          <w:bookmarkEnd w:id="45"/>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6"/>
          <w:p>
            <w:pPr>
              <w:spacing w:after="20"/>
              <w:ind w:left="20"/>
              <w:jc w:val="both"/>
            </w:pPr>
            <w:r>
              <w:rPr>
                <w:rFonts w:ascii="Times New Roman"/>
                <w:b w:val="false"/>
                <w:i w:val="false"/>
                <w:color w:val="000000"/>
                <w:sz w:val="20"/>
              </w:rPr>
              <w:t>
Сумма,</w:t>
            </w:r>
          </w:p>
          <w:bookmarkEnd w:id="4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7"/>
          <w:p>
            <w:pPr>
              <w:spacing w:after="20"/>
              <w:ind w:left="20"/>
              <w:jc w:val="both"/>
            </w:pPr>
            <w:r>
              <w:rPr>
                <w:rFonts w:ascii="Times New Roman"/>
                <w:b w:val="false"/>
                <w:i w:val="false"/>
                <w:color w:val="000000"/>
                <w:sz w:val="20"/>
              </w:rPr>
              <w:t>
Сумма,</w:t>
            </w:r>
          </w:p>
          <w:bookmarkEnd w:id="4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11-5</w:t>
            </w:r>
          </w:p>
        </w:tc>
      </w:tr>
    </w:tbl>
    <w:p>
      <w:pPr>
        <w:spacing w:after="0"/>
        <w:ind w:left="0"/>
        <w:jc w:val="left"/>
      </w:pPr>
      <w:r>
        <w:rPr>
          <w:rFonts w:ascii="Times New Roman"/>
          <w:b/>
          <w:i w:val="false"/>
          <w:color w:val="000000"/>
        </w:rPr>
        <w:t xml:space="preserve"> Расходы бюджета Бастомарского сельского округа за счет свободных остатков бюджетных средств, сложившихся на 1 января 2024 года и возврата неиспользованных (недоиспользованных) в 2023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23.02.2024 </w:t>
      </w:r>
      <w:r>
        <w:rPr>
          <w:rFonts w:ascii="Times New Roman"/>
          <w:b w:val="false"/>
          <w:i w:val="false"/>
          <w:color w:val="ff0000"/>
          <w:sz w:val="28"/>
        </w:rPr>
        <w:t>№ 12-8</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