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40382" w14:textId="b3403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30 декабря 2022 года № 21-25 "Об утверждении бюджета Молодогвардейского сельского округа района Магжана Жумабаева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26 апреля 2023 года № 3-14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Молодогвардейского сельского округа района Магжана Жумабаева на 2023-2025 годы" от 30 декабря 2022 года № 21-25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Молодогвардейского сельского округа района Магжана Жумабаева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29 963,0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1 253,0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28 630,0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30 329,4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-366,4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366,4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366,4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Учесть в бюджете Молодогвардейского сельского округа расходы за счет свободных остатков бюджетных средств, сложившихся по состоянию на 1 января 2023 года согласно приложению 4.";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2023 года № 3-14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21-25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Молодогвардейского сельского округа района Магжана Жумабаева на 2023 год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2023 года № 3-14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21-25</w:t>
            </w:r>
          </w:p>
        </w:tc>
      </w:tr>
    </w:tbl>
    <w:bookmarkStart w:name="z5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Молодогвардейского сельского округа за счет свободных остатков бюджетных средств, сложившихся на 1 января 2023 года и возврата неиспользованных (недоиспользованных) в 2022 году целевых трансфертов из районного бюджета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