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76ab" w14:textId="6747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21-27 "Об утверждении бюджета Полудинского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2023-2025 годы" от 30 декабря 2022 года № 21-27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Полудинского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51 130,4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43 871,4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53 812,3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2 681,9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2 681,9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Полудинского сельского округа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21-27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Полудинского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