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02d8" w14:textId="0450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21-20 "Об утверждении Возвышенского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2023-2025 годы" от 30 декабря 2022 года № 21-20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167 946,6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158 983,6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170 429,5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-2 482,9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Возвышенского сельского округа на 2023 год поступление текущих трансфертов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внутрипоселковых дорог села Возвышенка;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Возвышенка.";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21-20 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