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6d8" w14:textId="d432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21-23 "Об утверждении бюджета Лебяжинского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2023-2025 годы" от 30 декабря 2022 года № 21-23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Лебяжинского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103 144,4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101 362,4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103 240,2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21-23 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