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71ab" w14:textId="83c7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2022 года № 21-27 "Об утверждении бюджета Полудинского сельского округа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25 июля 2023 года № 5-18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Полудинского сельского округа района Магжана Жумабаева на 2023-2025 годы" от 30 декабря 2022 года № 21-27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Полудинского сельского округа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53 536,2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4 054,0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3 205,0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46 277,2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56 218,1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-2 681,9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2 681,9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2 681,9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2023 года № 5-18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21-27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Полудинского сельского округа района Магжана Жумабаева на 2023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46 277,2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46 277,2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56 218,1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-2 681,9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