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310b" w14:textId="b673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21-30 "Об утверждении бюджета Успенского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25 июля 2023 года № 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2023-2025 годы" от 30 декабря 2022 года № 21-30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Успенского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75 951,4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74 701,4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76 044,3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Успенского сельского округа на 2023 год поступление текущих трансфертов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внутрипоселковых дорог села Сулышок;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разводящих сетей в селе Косколь.";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21-30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2023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