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601" w14:textId="7acc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30 декабря 2022 года № 21-31 "Об утверждении бюджета Чистовского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2023-2025 годы" от 30 декабря 2022 года № 21-31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Чистовского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64 412,2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60 802,2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65 524,3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1 112,1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Учесть в бюджете Чистовского сельского округа на 2023 год поступление текущих трансфертов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селах Пролетарка, Чистовское;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детской игровой площадки в селе Чистовское;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внутрипоселковых дорог в селе Пролетарка.";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2023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