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53b4" w14:textId="5dc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21-21 "Об утверждении бюджета Каракогинского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Каракогинского сельского округа района Магжана Жумабаева на 2023-2025 годы" от 30 декабря 2022 года № 21-21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Каракогинского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330 563,6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325 007,6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330 753,6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