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7542" w14:textId="7047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2022 года № 21-24 "Об утверждении бюджета сельского округа Магжан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октября 2023 года № 7-17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Магжан района Магжана Жумабаева на 2023-2025 годы" от 30 декабря 2022 года № 21-24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Магжан района Магжана Жумабаева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115 936,8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1 059,0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114 633,8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116 059,7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-122,9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2023 года № 7-17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21-24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Магжан района Магжана Жумабаева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