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b131" w14:textId="6e1b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2022 года № 21-26 "Об утверждении бюжета сельского округа Ноғайбай би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октября 2023 года № 7-19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Ноғайбай би района Магжана Жумабаева на 2023-2025 годы" от 30 декабря 2022 года № 21-26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Ноғайбай би района Магжана Жумабаева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501 877,8 тысяч тенге: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4 358,0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497 519,8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503 377,9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-1 500,1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1 500,1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1 500,1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2023 года № 7-19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21-26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Ноғайбай би района Магжана Жумабаева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501 877,8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497 519,8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497 519,8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497 519,8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503 377,9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57 169,2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247 073,6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247 073,6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247 073,6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247 073,6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