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bfad" w14:textId="821b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2022 года № 21-27 "Об утверждении бюджета Полудинского сельского округа района Магжана Жумабаева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октября 2023 года № 7-20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Полудинского сельского округа района Магжана Жумабаева на 2023-2025 годы" от 30 декабря 2022 года № 21-27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Полудинского сельского округа района Магжана Жумабаева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48 196,4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4 826,8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2 432,2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40 937,4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50 878,3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-2 681,9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2 681,9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2 681,9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7-20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21-27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2023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-2 681,9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