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ff0a" w14:textId="92af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21-28 "Об утверждении бюджета Тамановского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октября 2023 года № 7-21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Тамановского сельского округа района Магжана Жумабаева на 2023-2025 годы" от 30 декабря 2022 года № 21-28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Тамановского сельского округа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60 927,8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57 727,8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66 075,6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-5 147,8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5 147,8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5 147,8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7-21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