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ace2" w14:textId="6b8a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Тамановского сельского округа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11-15</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Тамановского сельского округа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52 346,7 тысяч тенге:</w:t>
      </w:r>
    </w:p>
    <w:bookmarkEnd w:id="3"/>
    <w:bookmarkStart w:name="z9" w:id="4"/>
    <w:p>
      <w:pPr>
        <w:spacing w:after="0"/>
        <w:ind w:left="0"/>
        <w:jc w:val="both"/>
      </w:pPr>
      <w:r>
        <w:rPr>
          <w:rFonts w:ascii="Times New Roman"/>
          <w:b w:val="false"/>
          <w:i w:val="false"/>
          <w:color w:val="000000"/>
          <w:sz w:val="28"/>
        </w:rPr>
        <w:t>
      налоговые поступления – 4 074,6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50,0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48 222,1 тысяч тенге;</w:t>
      </w:r>
    </w:p>
    <w:bookmarkEnd w:id="7"/>
    <w:bookmarkStart w:name="z13" w:id="8"/>
    <w:p>
      <w:pPr>
        <w:spacing w:after="0"/>
        <w:ind w:left="0"/>
        <w:jc w:val="both"/>
      </w:pPr>
      <w:r>
        <w:rPr>
          <w:rFonts w:ascii="Times New Roman"/>
          <w:b w:val="false"/>
          <w:i w:val="false"/>
          <w:color w:val="000000"/>
          <w:sz w:val="28"/>
        </w:rPr>
        <w:t>
      2) затраты – 53 068,0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-721,3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721,3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721,3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12-18</w:t>
      </w:r>
      <w:r>
        <w:rPr>
          <w:rFonts w:ascii="Times New Roman"/>
          <w:b w:val="false"/>
          <w:i w:val="false"/>
          <w:color w:val="ff0000"/>
          <w:sz w:val="28"/>
        </w:rPr>
        <w:t xml:space="preserve"> (вводится в действие с 01.01.2024); от 01.04.2024 </w:t>
      </w:r>
      <w:r>
        <w:rPr>
          <w:rFonts w:ascii="Times New Roman"/>
          <w:b w:val="false"/>
          <w:i w:val="false"/>
          <w:color w:val="000000"/>
          <w:sz w:val="28"/>
        </w:rPr>
        <w:t>№ 13-9</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Тамановского сельского округа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Тамановского сельского округа;</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Тамановского сельского округа;</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4) налог на транспортные средства:</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Тамановского сельского округа;</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Тамановского сельского округа;</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1) поступления от продажи земельных участков, за исключением поступлений от продажи земельных участков сельскохозяйственного назначения;</w:t>
      </w:r>
    </w:p>
    <w:bookmarkEnd w:id="31"/>
    <w:bookmarkStart w:name="z37" w:id="32"/>
    <w:p>
      <w:pPr>
        <w:spacing w:after="0"/>
        <w:ind w:left="0"/>
        <w:jc w:val="both"/>
      </w:pPr>
      <w:r>
        <w:rPr>
          <w:rFonts w:ascii="Times New Roman"/>
          <w:b w:val="false"/>
          <w:i w:val="false"/>
          <w:color w:val="000000"/>
          <w:sz w:val="28"/>
        </w:rPr>
        <w:t>
      2) плата за продажу права аренды земельных участков.</w:t>
      </w:r>
    </w:p>
    <w:bookmarkEnd w:id="32"/>
    <w:bookmarkStart w:name="z38" w:id="33"/>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32 600,0 тысяч тенге.</w:t>
      </w:r>
    </w:p>
    <w:bookmarkEnd w:id="33"/>
    <w:bookmarkStart w:name="z39" w:id="34"/>
    <w:p>
      <w:pPr>
        <w:spacing w:after="0"/>
        <w:ind w:left="0"/>
        <w:jc w:val="both"/>
      </w:pPr>
      <w:r>
        <w:rPr>
          <w:rFonts w:ascii="Times New Roman"/>
          <w:b w:val="false"/>
          <w:i w:val="false"/>
          <w:color w:val="000000"/>
          <w:sz w:val="28"/>
        </w:rPr>
        <w:t>
      5. Учесть в бюджете Тамановского сельского округа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4"/>
    <w:bookmarkStart w:name="z40" w:id="35"/>
    <w:p>
      <w:pPr>
        <w:spacing w:after="0"/>
        <w:ind w:left="0"/>
        <w:jc w:val="both"/>
      </w:pPr>
      <w:r>
        <w:rPr>
          <w:rFonts w:ascii="Times New Roman"/>
          <w:b w:val="false"/>
          <w:i w:val="false"/>
          <w:color w:val="000000"/>
          <w:sz w:val="28"/>
        </w:rPr>
        <w:t>
      6. Учесть в бюджете Тамановского сельского округа на 2024 год поступление текущих трансфертов из районного бюджета на текущий ремонт и содержание уличного освещения населенных пунктов сельского округа.</w:t>
      </w:r>
    </w:p>
    <w:bookmarkEnd w:id="35"/>
    <w:p>
      <w:pPr>
        <w:spacing w:after="0"/>
        <w:ind w:left="0"/>
        <w:jc w:val="both"/>
      </w:pPr>
      <w:r>
        <w:rPr>
          <w:rFonts w:ascii="Times New Roman"/>
          <w:b w:val="false"/>
          <w:i w:val="false"/>
          <w:color w:val="000000"/>
          <w:sz w:val="28"/>
        </w:rPr>
        <w:t>
      6-1. Учесть в бюджете Тамановского сельского округа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12-18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7. Настоящее решение вводится в действие с 1 января 2024 года.</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11-15</w:t>
            </w:r>
          </w:p>
        </w:tc>
      </w:tr>
    </w:tbl>
    <w:bookmarkStart w:name="z49" w:id="37"/>
    <w:p>
      <w:pPr>
        <w:spacing w:after="0"/>
        <w:ind w:left="0"/>
        <w:jc w:val="left"/>
      </w:pPr>
      <w:r>
        <w:rPr>
          <w:rFonts w:ascii="Times New Roman"/>
          <w:b/>
          <w:i w:val="false"/>
          <w:color w:val="000000"/>
        </w:rPr>
        <w:t xml:space="preserve"> Бюджет Тамановского сельского округа района Магжана Жумабаева на 2024 год </w:t>
      </w:r>
    </w:p>
    <w:bookmarkEnd w:id="37"/>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12-18</w:t>
      </w:r>
      <w:r>
        <w:rPr>
          <w:rFonts w:ascii="Times New Roman"/>
          <w:b w:val="false"/>
          <w:i w:val="false"/>
          <w:color w:val="ff0000"/>
          <w:sz w:val="28"/>
        </w:rPr>
        <w:t xml:space="preserve"> (вводится в действие с 01.01.2024); от 01.04.2024 </w:t>
      </w:r>
      <w:r>
        <w:rPr>
          <w:rFonts w:ascii="Times New Roman"/>
          <w:b w:val="false"/>
          <w:i w:val="false"/>
          <w:color w:val="ff0000"/>
          <w:sz w:val="28"/>
        </w:rPr>
        <w:t>№ 13-9</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11-15</w:t>
            </w:r>
          </w:p>
        </w:tc>
      </w:tr>
    </w:tbl>
    <w:bookmarkStart w:name="z59" w:id="38"/>
    <w:p>
      <w:pPr>
        <w:spacing w:after="0"/>
        <w:ind w:left="0"/>
        <w:jc w:val="left"/>
      </w:pPr>
      <w:r>
        <w:rPr>
          <w:rFonts w:ascii="Times New Roman"/>
          <w:b/>
          <w:i w:val="false"/>
          <w:color w:val="000000"/>
        </w:rPr>
        <w:t xml:space="preserve"> Бюджет Тамановского сельского округа района Магжана Жумабаева на 2025 год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Сумма,</w:t>
            </w:r>
          </w:p>
          <w:bookmarkEnd w:id="3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Сумма,</w:t>
            </w:r>
          </w:p>
          <w:bookmarkEnd w:id="4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11-15</w:t>
            </w:r>
          </w:p>
        </w:tc>
      </w:tr>
    </w:tbl>
    <w:bookmarkStart w:name="z69" w:id="42"/>
    <w:p>
      <w:pPr>
        <w:spacing w:after="0"/>
        <w:ind w:left="0"/>
        <w:jc w:val="left"/>
      </w:pPr>
      <w:r>
        <w:rPr>
          <w:rFonts w:ascii="Times New Roman"/>
          <w:b/>
          <w:i w:val="false"/>
          <w:color w:val="000000"/>
        </w:rPr>
        <w:t xml:space="preserve"> Бюджет Тамановского сельского округа района Магжана Жумабаева на 2026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4"/>
          <w:p>
            <w:pPr>
              <w:spacing w:after="20"/>
              <w:ind w:left="20"/>
              <w:jc w:val="both"/>
            </w:pPr>
            <w:r>
              <w:rPr>
                <w:rFonts w:ascii="Times New Roman"/>
                <w:b w:val="false"/>
                <w:i w:val="false"/>
                <w:color w:val="000000"/>
                <w:sz w:val="20"/>
              </w:rPr>
              <w:t>
Сумма,</w:t>
            </w:r>
          </w:p>
          <w:bookmarkEnd w:id="4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Сумма,</w:t>
            </w:r>
          </w:p>
          <w:bookmarkEnd w:id="4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11-15</w:t>
            </w:r>
          </w:p>
        </w:tc>
      </w:tr>
    </w:tbl>
    <w:p>
      <w:pPr>
        <w:spacing w:after="0"/>
        <w:ind w:left="0"/>
        <w:jc w:val="left"/>
      </w:pPr>
      <w:r>
        <w:rPr>
          <w:rFonts w:ascii="Times New Roman"/>
          <w:b/>
          <w:i w:val="false"/>
          <w:color w:val="000000"/>
        </w:rPr>
        <w:t xml:space="preserve"> Расходы бюджета Тамановского сельского округа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12-18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