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9ac6b" w14:textId="f39ac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Узынкольского сельского округа района Магжана Жумабаева на 2024-2026 годы</w:t>
      </w:r>
    </w:p>
    <w:p>
      <w:pPr>
        <w:spacing w:after="0"/>
        <w:ind w:left="0"/>
        <w:jc w:val="both"/>
      </w:pPr>
      <w:r>
        <w:rPr>
          <w:rFonts w:ascii="Times New Roman"/>
          <w:b w:val="false"/>
          <w:i w:val="false"/>
          <w:color w:val="000000"/>
          <w:sz w:val="28"/>
        </w:rPr>
        <w:t>Решение маслихата района Магжана Жумабаева Северо-Казахстанской области от 29 декабря 2023 года № 11-16</w:t>
      </w:r>
    </w:p>
    <w:p>
      <w:pPr>
        <w:spacing w:after="0"/>
        <w:ind w:left="0"/>
        <w:jc w:val="both"/>
      </w:pPr>
      <w:bookmarkStart w:name="z4" w:id="0"/>
      <w:r>
        <w:rPr>
          <w:rFonts w:ascii="Times New Roman"/>
          <w:b w:val="false"/>
          <w:i w:val="false"/>
          <w:color w:val="ff0000"/>
          <w:sz w:val="28"/>
        </w:rPr>
        <w:t>
      Сноска. Вводится в действие с 01.01.2024 в соответствии с пунктом 6 настоящего решения.</w:t>
      </w:r>
    </w:p>
    <w:bookmarkEnd w:id="0"/>
    <w:bookmarkStart w:name="z5"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9-1, </w:t>
      </w:r>
      <w:r>
        <w:rPr>
          <w:rFonts w:ascii="Times New Roman"/>
          <w:b w:val="false"/>
          <w:i w:val="false"/>
          <w:color w:val="000000"/>
          <w:sz w:val="28"/>
        </w:rPr>
        <w:t>пунктом 2</w:t>
      </w:r>
      <w:r>
        <w:rPr>
          <w:rFonts w:ascii="Times New Roman"/>
          <w:b w:val="false"/>
          <w:i w:val="false"/>
          <w:color w:val="000000"/>
          <w:sz w:val="28"/>
        </w:rPr>
        <w:t xml:space="preserve"> статьи 75 Бюджетного кодекса Республики Казахстан, </w:t>
      </w:r>
      <w:r>
        <w:rPr>
          <w:rFonts w:ascii="Times New Roman"/>
          <w:b w:val="false"/>
          <w:i w:val="false"/>
          <w:color w:val="000000"/>
          <w:sz w:val="28"/>
        </w:rPr>
        <w:t>пунктом 2-7</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маслихат района Магжана Жумабаева Северо-Казахстанской области РЕШИЛ:</w:t>
      </w:r>
    </w:p>
    <w:bookmarkEnd w:id="1"/>
    <w:bookmarkStart w:name="z6" w:id="2"/>
    <w:p>
      <w:pPr>
        <w:spacing w:after="0"/>
        <w:ind w:left="0"/>
        <w:jc w:val="both"/>
      </w:pPr>
      <w:r>
        <w:rPr>
          <w:rFonts w:ascii="Times New Roman"/>
          <w:b w:val="false"/>
          <w:i w:val="false"/>
          <w:color w:val="000000"/>
          <w:sz w:val="28"/>
        </w:rPr>
        <w:t xml:space="preserve">
      1. Утвердить бюджет Узынкольского сельского округа района Магжана Жумабаева на 2024-2026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в том числе на 2024 год в следующих объемах:</w:t>
      </w:r>
    </w:p>
    <w:bookmarkEnd w:id="2"/>
    <w:bookmarkStart w:name="z7" w:id="3"/>
    <w:p>
      <w:pPr>
        <w:spacing w:after="0"/>
        <w:ind w:left="0"/>
        <w:jc w:val="both"/>
      </w:pPr>
      <w:r>
        <w:rPr>
          <w:rFonts w:ascii="Times New Roman"/>
          <w:b w:val="false"/>
          <w:i w:val="false"/>
          <w:color w:val="000000"/>
          <w:sz w:val="28"/>
        </w:rPr>
        <w:t>
      1) доходы – 44 605,1 тысяч тенге:</w:t>
      </w:r>
    </w:p>
    <w:bookmarkEnd w:id="3"/>
    <w:bookmarkStart w:name="z9" w:id="4"/>
    <w:p>
      <w:pPr>
        <w:spacing w:after="0"/>
        <w:ind w:left="0"/>
        <w:jc w:val="both"/>
      </w:pPr>
      <w:r>
        <w:rPr>
          <w:rFonts w:ascii="Times New Roman"/>
          <w:b w:val="false"/>
          <w:i w:val="false"/>
          <w:color w:val="000000"/>
          <w:sz w:val="28"/>
        </w:rPr>
        <w:t>
      налоговые поступления – 4 125,0 тысяч тенге;</w:t>
      </w:r>
    </w:p>
    <w:bookmarkEnd w:id="4"/>
    <w:bookmarkStart w:name="z10" w:id="5"/>
    <w:p>
      <w:pPr>
        <w:spacing w:after="0"/>
        <w:ind w:left="0"/>
        <w:jc w:val="both"/>
      </w:pPr>
      <w:r>
        <w:rPr>
          <w:rFonts w:ascii="Times New Roman"/>
          <w:b w:val="false"/>
          <w:i w:val="false"/>
          <w:color w:val="000000"/>
          <w:sz w:val="28"/>
        </w:rPr>
        <w:t>
      неналоговые поступления – 0,0 тысяч тенге;</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 0,0 тысяч тенге;</w:t>
      </w:r>
    </w:p>
    <w:bookmarkEnd w:id="6"/>
    <w:bookmarkStart w:name="z12" w:id="7"/>
    <w:p>
      <w:pPr>
        <w:spacing w:after="0"/>
        <w:ind w:left="0"/>
        <w:jc w:val="both"/>
      </w:pPr>
      <w:r>
        <w:rPr>
          <w:rFonts w:ascii="Times New Roman"/>
          <w:b w:val="false"/>
          <w:i w:val="false"/>
          <w:color w:val="000000"/>
          <w:sz w:val="28"/>
        </w:rPr>
        <w:t>
      поступления трансфертов – 40 480,1 тысяч тенге;</w:t>
      </w:r>
    </w:p>
    <w:bookmarkEnd w:id="7"/>
    <w:bookmarkStart w:name="z13" w:id="8"/>
    <w:p>
      <w:pPr>
        <w:spacing w:after="0"/>
        <w:ind w:left="0"/>
        <w:jc w:val="both"/>
      </w:pPr>
      <w:r>
        <w:rPr>
          <w:rFonts w:ascii="Times New Roman"/>
          <w:b w:val="false"/>
          <w:i w:val="false"/>
          <w:color w:val="000000"/>
          <w:sz w:val="28"/>
        </w:rPr>
        <w:t>
      2) затраты – 44 999,2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 0,0 тысяч тенге:</w:t>
      </w:r>
    </w:p>
    <w:bookmarkEnd w:id="9"/>
    <w:bookmarkStart w:name="z15" w:id="10"/>
    <w:p>
      <w:pPr>
        <w:spacing w:after="0"/>
        <w:ind w:left="0"/>
        <w:jc w:val="both"/>
      </w:pPr>
      <w:r>
        <w:rPr>
          <w:rFonts w:ascii="Times New Roman"/>
          <w:b w:val="false"/>
          <w:i w:val="false"/>
          <w:color w:val="000000"/>
          <w:sz w:val="28"/>
        </w:rPr>
        <w:t>
      бюджетные кредиты – 0,0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 0,0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 0,0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 0,0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 0,0 тысяч тенге;</w:t>
      </w:r>
    </w:p>
    <w:bookmarkEnd w:id="14"/>
    <w:bookmarkStart w:name="z20" w:id="15"/>
    <w:p>
      <w:pPr>
        <w:spacing w:after="0"/>
        <w:ind w:left="0"/>
        <w:jc w:val="both"/>
      </w:pPr>
      <w:r>
        <w:rPr>
          <w:rFonts w:ascii="Times New Roman"/>
          <w:b w:val="false"/>
          <w:i w:val="false"/>
          <w:color w:val="000000"/>
          <w:sz w:val="28"/>
        </w:rPr>
        <w:t>
      5) дефицит (профицит) бюджета – -394,1 тысяч тенге;</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 бюджета – 394,1 тысяч тенге:</w:t>
      </w:r>
    </w:p>
    <w:bookmarkEnd w:id="16"/>
    <w:bookmarkStart w:name="z22" w:id="17"/>
    <w:p>
      <w:pPr>
        <w:spacing w:after="0"/>
        <w:ind w:left="0"/>
        <w:jc w:val="both"/>
      </w:pPr>
      <w:r>
        <w:rPr>
          <w:rFonts w:ascii="Times New Roman"/>
          <w:b w:val="false"/>
          <w:i w:val="false"/>
          <w:color w:val="000000"/>
          <w:sz w:val="28"/>
        </w:rPr>
        <w:t>
      поступление займов – 0,0 тысяч тенге;</w:t>
      </w:r>
    </w:p>
    <w:bookmarkEnd w:id="17"/>
    <w:bookmarkStart w:name="z23" w:id="18"/>
    <w:p>
      <w:pPr>
        <w:spacing w:after="0"/>
        <w:ind w:left="0"/>
        <w:jc w:val="both"/>
      </w:pPr>
      <w:r>
        <w:rPr>
          <w:rFonts w:ascii="Times New Roman"/>
          <w:b w:val="false"/>
          <w:i w:val="false"/>
          <w:color w:val="000000"/>
          <w:sz w:val="28"/>
        </w:rPr>
        <w:t>
      погашение займов – 0,0 тысяч тенге;</w:t>
      </w:r>
    </w:p>
    <w:bookmarkEnd w:id="18"/>
    <w:p>
      <w:pPr>
        <w:spacing w:after="0"/>
        <w:ind w:left="0"/>
        <w:jc w:val="both"/>
      </w:pPr>
      <w:r>
        <w:rPr>
          <w:rFonts w:ascii="Times New Roman"/>
          <w:b w:val="false"/>
          <w:i w:val="false"/>
          <w:color w:val="000000"/>
          <w:sz w:val="28"/>
        </w:rPr>
        <w:t>
      используемые остатки бюджетных средств – 394,1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маслихата района Магжана Жумабаева Северо-Казахстанской области от 23.02.2024 </w:t>
      </w:r>
      <w:r>
        <w:rPr>
          <w:rFonts w:ascii="Times New Roman"/>
          <w:b w:val="false"/>
          <w:i w:val="false"/>
          <w:color w:val="000000"/>
          <w:sz w:val="28"/>
        </w:rPr>
        <w:t>№ 12-19</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Установить, что доходы бюджета сельского округа на 2024 год формируются в соответствии с Бюджетным Кодексом Республики Казахстан за счет следующих налоговых поступлений:</w:t>
      </w:r>
    </w:p>
    <w:bookmarkEnd w:id="19"/>
    <w:bookmarkStart w:name="z25" w:id="20"/>
    <w:p>
      <w:pPr>
        <w:spacing w:after="0"/>
        <w:ind w:left="0"/>
        <w:jc w:val="both"/>
      </w:pPr>
      <w:r>
        <w:rPr>
          <w:rFonts w:ascii="Times New Roman"/>
          <w:b w:val="false"/>
          <w:i w:val="false"/>
          <w:color w:val="000000"/>
          <w:sz w:val="28"/>
        </w:rPr>
        <w:t>
      1) индивидуальный подоходный налог по доходам, подлежащим обложению самостоятельно физическими лицами, у которых на территории Узынкольского сельского округа расположено заявленное при постановке на регистрационный учет в органе государственных доходов:</w:t>
      </w:r>
    </w:p>
    <w:bookmarkEnd w:id="20"/>
    <w:bookmarkStart w:name="z26" w:id="21"/>
    <w:p>
      <w:pPr>
        <w:spacing w:after="0"/>
        <w:ind w:left="0"/>
        <w:jc w:val="both"/>
      </w:pPr>
      <w:r>
        <w:rPr>
          <w:rFonts w:ascii="Times New Roman"/>
          <w:b w:val="false"/>
          <w:i w:val="false"/>
          <w:color w:val="000000"/>
          <w:sz w:val="28"/>
        </w:rPr>
        <w:t>
      место нахождения – для индивидуального предпринимателя, частного нотариуса, частного судебного исполнителя, адвоката, профессионального медиатора;</w:t>
      </w:r>
    </w:p>
    <w:bookmarkEnd w:id="21"/>
    <w:bookmarkStart w:name="z27" w:id="22"/>
    <w:p>
      <w:pPr>
        <w:spacing w:after="0"/>
        <w:ind w:left="0"/>
        <w:jc w:val="both"/>
      </w:pPr>
      <w:r>
        <w:rPr>
          <w:rFonts w:ascii="Times New Roman"/>
          <w:b w:val="false"/>
          <w:i w:val="false"/>
          <w:color w:val="000000"/>
          <w:sz w:val="28"/>
        </w:rPr>
        <w:t>
      место жительства – для остальных физических лиц;</w:t>
      </w:r>
    </w:p>
    <w:bookmarkEnd w:id="22"/>
    <w:bookmarkStart w:name="z28" w:id="23"/>
    <w:p>
      <w:pPr>
        <w:spacing w:after="0"/>
        <w:ind w:left="0"/>
        <w:jc w:val="both"/>
      </w:pPr>
      <w:r>
        <w:rPr>
          <w:rFonts w:ascii="Times New Roman"/>
          <w:b w:val="false"/>
          <w:i w:val="false"/>
          <w:color w:val="000000"/>
          <w:sz w:val="28"/>
        </w:rPr>
        <w:t>
      2) налог на имущество физических лиц по объектам обложения данным налогом, находящимся на территории Узынкольского сельского округа;</w:t>
      </w:r>
    </w:p>
    <w:bookmarkEnd w:id="23"/>
    <w:bookmarkStart w:name="z29" w:id="24"/>
    <w:p>
      <w:pPr>
        <w:spacing w:after="0"/>
        <w:ind w:left="0"/>
        <w:jc w:val="both"/>
      </w:pPr>
      <w:r>
        <w:rPr>
          <w:rFonts w:ascii="Times New Roman"/>
          <w:b w:val="false"/>
          <w:i w:val="false"/>
          <w:color w:val="000000"/>
          <w:sz w:val="28"/>
        </w:rPr>
        <w:t>
      3) земельный налог на земли населенных пунктов с физических и юридических лиц по земельным участкам, находящимся на территории Узынкольского сельского округа;</w:t>
      </w:r>
    </w:p>
    <w:bookmarkEnd w:id="24"/>
    <w:bookmarkStart w:name="z30" w:id="25"/>
    <w:p>
      <w:pPr>
        <w:spacing w:after="0"/>
        <w:ind w:left="0"/>
        <w:jc w:val="both"/>
      </w:pPr>
      <w:r>
        <w:rPr>
          <w:rFonts w:ascii="Times New Roman"/>
          <w:b w:val="false"/>
          <w:i w:val="false"/>
          <w:color w:val="000000"/>
          <w:sz w:val="28"/>
        </w:rPr>
        <w:t>
      3-1) единый земельный налог;</w:t>
      </w:r>
    </w:p>
    <w:bookmarkEnd w:id="25"/>
    <w:bookmarkStart w:name="z31" w:id="26"/>
    <w:p>
      <w:pPr>
        <w:spacing w:after="0"/>
        <w:ind w:left="0"/>
        <w:jc w:val="both"/>
      </w:pPr>
      <w:r>
        <w:rPr>
          <w:rFonts w:ascii="Times New Roman"/>
          <w:b w:val="false"/>
          <w:i w:val="false"/>
          <w:color w:val="000000"/>
          <w:sz w:val="28"/>
        </w:rPr>
        <w:t>
      4) налог на транспортные средства:</w:t>
      </w:r>
    </w:p>
    <w:bookmarkEnd w:id="26"/>
    <w:bookmarkStart w:name="z32" w:id="27"/>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Узынкольского сельского округа;</w:t>
      </w:r>
    </w:p>
    <w:bookmarkEnd w:id="27"/>
    <w:bookmarkStart w:name="z33" w:id="28"/>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Узынкольского сельского округа;</w:t>
      </w:r>
    </w:p>
    <w:bookmarkEnd w:id="28"/>
    <w:bookmarkStart w:name="z34" w:id="29"/>
    <w:p>
      <w:pPr>
        <w:spacing w:after="0"/>
        <w:ind w:left="0"/>
        <w:jc w:val="both"/>
      </w:pPr>
      <w:r>
        <w:rPr>
          <w:rFonts w:ascii="Times New Roman"/>
          <w:b w:val="false"/>
          <w:i w:val="false"/>
          <w:color w:val="000000"/>
          <w:sz w:val="28"/>
        </w:rPr>
        <w:t>
      4-1) плата за пользование земельными участками.</w:t>
      </w:r>
    </w:p>
    <w:bookmarkEnd w:id="29"/>
    <w:bookmarkStart w:name="z35" w:id="30"/>
    <w:p>
      <w:pPr>
        <w:spacing w:after="0"/>
        <w:ind w:left="0"/>
        <w:jc w:val="both"/>
      </w:pPr>
      <w:r>
        <w:rPr>
          <w:rFonts w:ascii="Times New Roman"/>
          <w:b w:val="false"/>
          <w:i w:val="false"/>
          <w:color w:val="000000"/>
          <w:sz w:val="28"/>
        </w:rPr>
        <w:t>
      3. Учесть, что в бюджете сельского округа на 2024 год предусмотрен объем субвенции, передаваемой из районного бюджета в бюджет округа в сумме 26 200,0 тысяч тенге.</w:t>
      </w:r>
    </w:p>
    <w:bookmarkEnd w:id="30"/>
    <w:bookmarkStart w:name="z36" w:id="31"/>
    <w:p>
      <w:pPr>
        <w:spacing w:after="0"/>
        <w:ind w:left="0"/>
        <w:jc w:val="both"/>
      </w:pPr>
      <w:r>
        <w:rPr>
          <w:rFonts w:ascii="Times New Roman"/>
          <w:b w:val="false"/>
          <w:i w:val="false"/>
          <w:color w:val="000000"/>
          <w:sz w:val="28"/>
        </w:rPr>
        <w:t>
      4. Учесть в бюджете Узынкольского сельского округа на 2024 год поступление целевых трансфертов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bookmarkEnd w:id="31"/>
    <w:bookmarkStart w:name="z37" w:id="32"/>
    <w:p>
      <w:pPr>
        <w:spacing w:after="0"/>
        <w:ind w:left="0"/>
        <w:jc w:val="both"/>
      </w:pPr>
      <w:r>
        <w:rPr>
          <w:rFonts w:ascii="Times New Roman"/>
          <w:b w:val="false"/>
          <w:i w:val="false"/>
          <w:color w:val="000000"/>
          <w:sz w:val="28"/>
        </w:rPr>
        <w:t>
      5. Учесть в бюджете Узынкольского сельского округа на 2024 год поступление текущих трансфертов из районного бюджета на текущий ремонт и содержание уличного освещения населенных пунктов сельского округа.</w:t>
      </w:r>
    </w:p>
    <w:bookmarkEnd w:id="32"/>
    <w:p>
      <w:pPr>
        <w:spacing w:after="0"/>
        <w:ind w:left="0"/>
        <w:jc w:val="both"/>
      </w:pPr>
      <w:r>
        <w:rPr>
          <w:rFonts w:ascii="Times New Roman"/>
          <w:b w:val="false"/>
          <w:i w:val="false"/>
          <w:color w:val="000000"/>
          <w:sz w:val="28"/>
        </w:rPr>
        <w:t>
      5-1. Учесть в бюджете Узынкольского сельского округа расходы за счет свободных остатков бюджетных средств, сложившихся по состоянию на 1 января 2024 года согласно приложению 4.</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5-1 в соответствии с решением маслихата района Магжана Жумабаева Северо-Казахстанской области от 23.02.2024 </w:t>
      </w:r>
      <w:r>
        <w:rPr>
          <w:rFonts w:ascii="Times New Roman"/>
          <w:b w:val="false"/>
          <w:i w:val="false"/>
          <w:color w:val="000000"/>
          <w:sz w:val="28"/>
        </w:rPr>
        <w:t>№ 12-19</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38" w:id="33"/>
    <w:p>
      <w:pPr>
        <w:spacing w:after="0"/>
        <w:ind w:left="0"/>
        <w:jc w:val="both"/>
      </w:pPr>
      <w:r>
        <w:rPr>
          <w:rFonts w:ascii="Times New Roman"/>
          <w:b w:val="false"/>
          <w:i w:val="false"/>
          <w:color w:val="000000"/>
          <w:sz w:val="28"/>
        </w:rPr>
        <w:t>
      6. Настоящее решение вводится в действие с 1 января 2024 года.</w:t>
      </w:r>
    </w:p>
    <w:bookmarkEnd w:id="3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маслихата района Магжана Жумабаева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Рахметова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11-16</w:t>
            </w:r>
          </w:p>
        </w:tc>
      </w:tr>
    </w:tbl>
    <w:bookmarkStart w:name="z46" w:id="34"/>
    <w:p>
      <w:pPr>
        <w:spacing w:after="0"/>
        <w:ind w:left="0"/>
        <w:jc w:val="left"/>
      </w:pPr>
      <w:r>
        <w:rPr>
          <w:rFonts w:ascii="Times New Roman"/>
          <w:b/>
          <w:i w:val="false"/>
          <w:color w:val="000000"/>
        </w:rPr>
        <w:t xml:space="preserve"> Бюджет Узынкольского сельского округа района Магжана Жумабаева на 2024 год</w:t>
      </w:r>
    </w:p>
    <w:bookmarkEnd w:id="34"/>
    <w:p>
      <w:pPr>
        <w:spacing w:after="0"/>
        <w:ind w:left="0"/>
        <w:jc w:val="both"/>
      </w:pPr>
      <w:r>
        <w:rPr>
          <w:rFonts w:ascii="Times New Roman"/>
          <w:b w:val="false"/>
          <w:i w:val="false"/>
          <w:color w:val="ff0000"/>
          <w:sz w:val="28"/>
        </w:rPr>
        <w:t xml:space="preserve">
      Сноска. Приложение 1 в редакции решения маслихата района Магжана Жумабаева Северо-Казахстанской области от 23.02.2024 </w:t>
      </w:r>
      <w:r>
        <w:rPr>
          <w:rFonts w:ascii="Times New Roman"/>
          <w:b w:val="false"/>
          <w:i w:val="false"/>
          <w:color w:val="ff0000"/>
          <w:sz w:val="28"/>
        </w:rPr>
        <w:t>№ 12-19</w:t>
      </w:r>
      <w:r>
        <w:rPr>
          <w:rFonts w:ascii="Times New Roman"/>
          <w:b w:val="false"/>
          <w:i w:val="false"/>
          <w:color w:val="ff0000"/>
          <w:sz w:val="28"/>
        </w:rPr>
        <w:t xml:space="preserve"> (вводится в действие с 01.01.2024).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40 480,1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11-16</w:t>
            </w:r>
          </w:p>
        </w:tc>
      </w:tr>
    </w:tbl>
    <w:bookmarkStart w:name="z56" w:id="35"/>
    <w:p>
      <w:pPr>
        <w:spacing w:after="0"/>
        <w:ind w:left="0"/>
        <w:jc w:val="left"/>
      </w:pPr>
      <w:r>
        <w:rPr>
          <w:rFonts w:ascii="Times New Roman"/>
          <w:b/>
          <w:i w:val="false"/>
          <w:color w:val="000000"/>
        </w:rPr>
        <w:t xml:space="preserve"> Бюджет Узынкольского сельского округа района Магжана Жумабаева на 2025 год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6"/>
          <w:p>
            <w:pPr>
              <w:spacing w:after="20"/>
              <w:ind w:left="20"/>
              <w:jc w:val="both"/>
            </w:pPr>
            <w:r>
              <w:rPr>
                <w:rFonts w:ascii="Times New Roman"/>
                <w:b w:val="false"/>
                <w:i w:val="false"/>
                <w:color w:val="000000"/>
                <w:sz w:val="20"/>
              </w:rPr>
              <w:t>
Сумма,</w:t>
            </w:r>
          </w:p>
          <w:bookmarkEnd w:id="36"/>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215 806,0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7"/>
          <w:p>
            <w:pPr>
              <w:spacing w:after="20"/>
              <w:ind w:left="20"/>
              <w:jc w:val="both"/>
            </w:pPr>
            <w:r>
              <w:rPr>
                <w:rFonts w:ascii="Times New Roman"/>
                <w:b w:val="false"/>
                <w:i w:val="false"/>
                <w:color w:val="000000"/>
                <w:sz w:val="20"/>
              </w:rPr>
              <w:t>
Сумма,</w:t>
            </w:r>
          </w:p>
          <w:bookmarkEnd w:id="37"/>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Финансирование дефицита (использование профицита ) бюджета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8"/>
          <w:p>
            <w:pPr>
              <w:spacing w:after="20"/>
              <w:ind w:left="20"/>
              <w:jc w:val="both"/>
            </w:pPr>
            <w:r>
              <w:rPr>
                <w:rFonts w:ascii="Times New Roman"/>
                <w:b w:val="false"/>
                <w:i w:val="false"/>
                <w:color w:val="000000"/>
                <w:sz w:val="20"/>
              </w:rPr>
              <w:t>
Сумма,</w:t>
            </w:r>
          </w:p>
          <w:bookmarkEnd w:id="38"/>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11-16</w:t>
            </w:r>
          </w:p>
        </w:tc>
      </w:tr>
    </w:tbl>
    <w:bookmarkStart w:name="z66" w:id="39"/>
    <w:p>
      <w:pPr>
        <w:spacing w:after="0"/>
        <w:ind w:left="0"/>
        <w:jc w:val="left"/>
      </w:pPr>
      <w:r>
        <w:rPr>
          <w:rFonts w:ascii="Times New Roman"/>
          <w:b/>
          <w:i w:val="false"/>
          <w:color w:val="000000"/>
        </w:rPr>
        <w:t xml:space="preserve"> Бюджет Узынкольского сельского округа района Магжана Жумабаева на 2026 год</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0"/>
          <w:p>
            <w:pPr>
              <w:spacing w:after="20"/>
              <w:ind w:left="20"/>
              <w:jc w:val="both"/>
            </w:pPr>
            <w:r>
              <w:rPr>
                <w:rFonts w:ascii="Times New Roman"/>
                <w:b w:val="false"/>
                <w:i w:val="false"/>
                <w:color w:val="000000"/>
                <w:sz w:val="20"/>
              </w:rPr>
              <w:t>
Сумма,</w:t>
            </w:r>
          </w:p>
          <w:bookmarkEnd w:id="40"/>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47 273,0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1"/>
          <w:p>
            <w:pPr>
              <w:spacing w:after="20"/>
              <w:ind w:left="20"/>
              <w:jc w:val="both"/>
            </w:pPr>
            <w:r>
              <w:rPr>
                <w:rFonts w:ascii="Times New Roman"/>
                <w:b w:val="false"/>
                <w:i w:val="false"/>
                <w:color w:val="000000"/>
                <w:sz w:val="20"/>
              </w:rPr>
              <w:t>
Сумма,</w:t>
            </w:r>
          </w:p>
          <w:bookmarkEnd w:id="41"/>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Финансирование дефицита (использование профицита ) бюджета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2"/>
          <w:p>
            <w:pPr>
              <w:spacing w:after="20"/>
              <w:ind w:left="20"/>
              <w:jc w:val="both"/>
            </w:pPr>
            <w:r>
              <w:rPr>
                <w:rFonts w:ascii="Times New Roman"/>
                <w:b w:val="false"/>
                <w:i w:val="false"/>
                <w:color w:val="000000"/>
                <w:sz w:val="20"/>
              </w:rPr>
              <w:t>
Сумма,</w:t>
            </w:r>
          </w:p>
          <w:bookmarkEnd w:id="42"/>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11-16</w:t>
            </w:r>
          </w:p>
        </w:tc>
      </w:tr>
    </w:tbl>
    <w:p>
      <w:pPr>
        <w:spacing w:after="0"/>
        <w:ind w:left="0"/>
        <w:jc w:val="left"/>
      </w:pPr>
      <w:r>
        <w:rPr>
          <w:rFonts w:ascii="Times New Roman"/>
          <w:b/>
          <w:i w:val="false"/>
          <w:color w:val="000000"/>
        </w:rPr>
        <w:t xml:space="preserve"> Расходы бюджета Узынкольского сельского округа за счет свободных остатков бюджетных средств, сложившихся на 1 января 2024 года и возврата неиспользованных (недоиспользованных) в 2023 году целевых трансфертов из районного бюджета</w:t>
      </w:r>
    </w:p>
    <w:p>
      <w:pPr>
        <w:spacing w:after="0"/>
        <w:ind w:left="0"/>
        <w:jc w:val="both"/>
      </w:pPr>
      <w:r>
        <w:rPr>
          <w:rFonts w:ascii="Times New Roman"/>
          <w:b w:val="false"/>
          <w:i w:val="false"/>
          <w:color w:val="ff0000"/>
          <w:sz w:val="28"/>
        </w:rPr>
        <w:t xml:space="preserve">
      Сноска. Решение дополнено приложением 4 в соответствии с решением маслихата района Магжана Жумабаева Северо-Казахстанской области от 23.02.2024 </w:t>
      </w:r>
      <w:r>
        <w:rPr>
          <w:rFonts w:ascii="Times New Roman"/>
          <w:b w:val="false"/>
          <w:i w:val="false"/>
          <w:color w:val="ff0000"/>
          <w:sz w:val="28"/>
        </w:rPr>
        <w:t>№ 12-19</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