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5dd2" w14:textId="7005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города Мамлютка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Мамлютского района Северо-Казахстанской области от 18 октября 2023 года № 225 и решение маслихата Мамлютского района Северо-Казахстанской области от 18 октября 2023 года № 11/5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Северо-Казахстанской области от 4 июля 2023 года и с учетом мнения населения города Мамлютка, акимат Мамлютского района Северо-Казахстанской области ПОСТАНОВЛЯЕТ и маслихат Мамлютского района Северо-Казахстанской области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Мамлютка Северо-Казахстанской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Крупская на улицу Бірлік;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Пролетарская на улицу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Достық;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Свердлова на улицу Бейбітшілік.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обьязанности акима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