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a15ad" w14:textId="13a1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Мамлютского района Северо-Казахстанской области от 26 марта 2018 года № 26/5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Мамлютского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7 апреля 2023 года № 2/3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Мамлютского района Северо-Казахстанской области" от 26 марта 2018 года № 26/5 (зарегистрировано в Реестре государственной регистрации нормативных правовых актов под № 4631)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коммунального государственного учреждения "Аппарат маслихата Мамлютского района Северо-Казахстанской области" утвержденную вышеуказанным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опубликования, и распространяется на правоотношения, возникшие с 1 апреля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 № 2/3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 № 26/5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маслихата Мамлютского района Северо-Казахстанской области"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маслихата Мамлютского района Северо-Казахстанской области" (далее – Методика) разработана в соответствии с пунктом 5 статьи 33 Закона Республики Казахстан "О государственной службе Республики Казахстан" (далее – Закон), с приложением 2 приказа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коммунального государственного учреждения "Аппарат маслихата Мамлютского района Северо-Казахстанской области" (далее – аппарат маслихата).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аппарата маслихата утверждается маслихатом на основе Методики с учетом специфики деятельности аппарата маслихата.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подчинении-председатель маслихата Мамлютского района;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инструкцией-руководитель аппарата маслихата;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– административный государственный служащий корпуса "Б" категории Е-2;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маслихата или служащий корпуса "Б";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маслихата и направленные на достижение документов системы государственного планирования и на повышение эффективности деятельности государственного органа;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"Выполняет функциональные обязанности эффективно", 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служащим корпуса "Б" аппарата маслихата, в функциональные обязанности которого входит ведение кадровых вопросов – главным специалистом по делопроизводству и кадровым вопросам (далее главный специалист по кадрам), в том числе посредством информационной системы.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по кадрам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Главный специалист по кадрам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интранет-портала государственных органов либо системы электронного документооборота.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аппарате маслихата у главного специалиста по кадрам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главным специалистом по кадрам при содействии всех заинтересованных лиц и сторон.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 /поставленных задач;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Главный специалист по кадрам обеспечивает: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отчҰтный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главному специалисту по кадрам и участникам калибровочных сессий.</w:t>
      </w:r>
    </w:p>
    <w:bookmarkEnd w:id="56"/>
    <w:bookmarkStart w:name="z7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оценивающим лицом по согласованию с главным специалистом по кадрам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приложению 1 к Типовой методике.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по кадрам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маслихата осуществляется оценивающим лицом в сроки, установленные в пункте 5.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главный специалист по кадрам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 и на повышение эффективности деятельности государственного органа.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еҰ отсутствия главный специалист по кадрам,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еҰ отсутствия главным специалистом по кадрам.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Типовой методике.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Типовой методике.</w:t>
      </w:r>
    </w:p>
    <w:bookmarkEnd w:id="76"/>
    <w:bookmarkStart w:name="z9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аппарата маслихата по форме, согласно приложению 4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еҰ отсутствия главный специалист по кадрам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еҰ отсутствия главным специалистом по кадрам.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7"/>
    <w:bookmarkStart w:name="z10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маслихата проходит оценку методом 360 по форме, согласно приложению 5 к Типовой методике, служащие корпуса "Б" по форме, согласно приложению 6 к Типовой методике.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еҰ отсутствия главным специалистом по кадрам, для каждого оцениваемого лица.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итоговых результатах самооценка служащего не учитывается.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Главный специалист по кадрам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к Типовой методике. При формировании тематики семинаров повышения квалификации и дисциплин курсов переподготовки главным специалистом по кадрам должны быть учтены результаты оценки метода 360, в том числе наименее выраженные компетенции служащего.</w:t>
      </w:r>
    </w:p>
    <w:bookmarkEnd w:id="121"/>
    <w:bookmarkStart w:name="z138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Главный специалист по кадрам организовывает деятельность калибровочной сессии.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по кадрам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