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5b4c" w14:textId="9e05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Мамлютка Мамлютского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2023 года № 18/2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Мамлютка Мамлютского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–343066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82471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257813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–358654,1тысяч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15588,1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29.04.2024 </w:t>
      </w:r>
      <w:r>
        <w:rPr>
          <w:rFonts w:ascii="Times New Roman"/>
          <w:b w:val="false"/>
          <w:i w:val="false"/>
          <w:color w:val="00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районного значения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 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формируется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акимом города районного значения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города районного значения.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города районного значения формируются за счет следующих поступлений от продажи основного капитала: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объҰмы целевых текущих трансфертов передаваемых из вышестоящего бюджета в бюджет города Мамлютка на 2024 год в сумме – 257813,0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29.04.2024 </w:t>
      </w:r>
      <w:r>
        <w:rPr>
          <w:rFonts w:ascii="Times New Roman"/>
          <w:b w:val="false"/>
          <w:i w:val="false"/>
          <w:color w:val="00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2024 года в сумме 15588,1 тысяч тенге на расходы по бюджетным программам,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18/2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29.04.2024 </w:t>
      </w:r>
      <w:r>
        <w:rPr>
          <w:rFonts w:ascii="Times New Roman"/>
          <w:b w:val="false"/>
          <w:i w:val="false"/>
          <w:color w:val="ff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 земельными участками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