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0b10" w14:textId="3590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7 апреля 2023 года № 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маслихат Тайыншинского района Северо-Казахстанской области 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следующие решения маслихата Тайыншинского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14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Тайыншинского района Северо-Казахстанской области от 14 июля 2021 года №56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17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Тайыншинского района Северо-Казахстанской области от 14 июля 2021 года №56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04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 (далее – Методика) разработана в соответствии с пунктом 5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 Приказом 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коммунального государственного учреждения "Аппарат Тайыншинского районного маслихата Северо-Казахстанской области" (далее – аппарат маслихата).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 – председатель Тайыншинского районного маслихата;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- руководитель аппарата маслихата;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по делопроизводству и кадровым вопросам (далее – главный специалист), в том числе посредством информационной системы.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 Административного процедурно-процессуального кодекса Республики Казахстан.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главного специалиста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 Законом Республики Казахстан "О доступе к информации".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62"/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 приложению 1 к Типовой методике.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4.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 приложению 2 к Типовой методике.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 приложению 3 к Типовой методике.</w:t>
      </w:r>
    </w:p>
    <w:bookmarkEnd w:id="82"/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аппарата маслихата по форме, согласно приложению 4 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 приложению 4 к Типовой методике.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 приложению 5 к Типовой методике, служащие корпуса "Б" по форме, согласно приложению 6 к Типовой методике.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 приложениям 7 и 8 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организовывает деятельность калибровочной сессии.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КЦИ являются: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Количество КЦИ составляет 5.</w:t>
      </w:r>
    </w:p>
    <w:bookmarkEnd w:id="151"/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Оценочный лист направляется на доработку в случае недостаточности либо недостоверности, подтверждающих достижения КЦИ фактов.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166"/>
    <w:bookmarkStart w:name="z18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Заседание Комиссии считается правомочным, если на нем присутствовали не менее двух третей ее состава.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Решение Комиссии принимается открытым голосованием.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Секретарем Комиссии является главный специалист. Секретарь Комиссии не принимает участие в голосовании.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Главный специалист предоставляет на заседание Комиссии следующие документы: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Комиссия рассматривает результаты оценки и принимает одно из следующих решений: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Результаты оценки утверждаются уполномоченным лицом и фиксируются в протоколе.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Служащим корпуса "Б" допускается обжалование результатов оценки в судебном порядке.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