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49eb" w14:textId="f634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решениемаслихата Тайыншинского района Северо-Казахстанской области от 29 декабря 2022 года № 266 "Об утверждении бюджета Алаботинского сельского округа Тайыншинского района Северо-Казахстанской области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мая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29 декабря 2022 года № 266 "Об утверждении бюджета Алаботинского сельского округа Тайыншинского района Северо-Казахстанской области на 2023-2025 годы" (зарегистрировано в Реестре государственной регистрации нормативных правовых актов под № 176947)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Алаботинского сельского округа Тайыншинского района Северо-Казахстанской области на 2023- 2025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–23911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–4066тысяч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- 19845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–25116,5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- 1205,5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–1205,5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–1205,5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расходы бюджета Алаботинского сельского округа на 2023 год за счет свободных остатков бюджетных средств, сложившихся на 1 января 2023 года и возврат неиспользованных (недоиспользованных) в 2022 году целевых трансфертов из республиканского бюджета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266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(подпрограмм) Алаботинского сельского округа Тайыншинского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266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