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22d1" w14:textId="b172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 - Казахстанской области от 29 декабря 2022 года № 275 "Об утверждении бюджета Летовочного сельского округа Тайыншинского района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мая 2023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Летовочного сельского округа Тайыншинского района Северо-Казахстанской области на 2023-2025 годы" от 29 декабря 2022 года №275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Летовочного сельского округа Тайыншинского района Северо-Казахстанской области на 2023 - 2025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48640,9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624,9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Летовочного сельского округа на 2023 год расход за счет свободных остатков бюджетных средств, сложившихся на начало финансового года в сумме 624,9 тысяч тенге,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275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№275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на 2023 год.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