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fb41" w14:textId="5b8f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2022 года № 267 "Об утверждении бюджета Амандыкского сельского округа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июля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Амандыкского сельского округа Тайыншинского района Северо-Казахстанской области на 2023 - 2025 годы" от 29 декабря 2022 года № 267 (зарегистрировано в Реестре государственной регистрации нормативных правовых актов под № 176948)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Амандыкского сельского округа Тайыншинского района Северо-Казахстанской области на 2023 - 2025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59 029,9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49 582,9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–65 053,7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- 6 023,8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6 023,8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6 023,8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Амандыкского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налог с доходов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267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