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c367" w14:textId="a8fc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26 декабря 2022 года № 264 "Об утверждении бюджета Тайыншинского района Северо-Казахстанской области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ноября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2023-2025 годы" от 26 декабря 2022 года № 264 (зарегистрировано в Реестре государственной регистрации нормативных правовых актов под № 176426)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Тайыншинского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8327204,4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2120370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25823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6153137,4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8613374,2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45449,8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67275,8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21826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-331619,6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331619,6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267275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21826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–86169,8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264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8613374,2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-331619,6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264</w:t>
            </w:r>
          </w:p>
        </w:tc>
      </w:tr>
    </w:tbl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264</w:t>
            </w:r>
          </w:p>
        </w:tc>
      </w:tr>
    </w:tbl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