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6a7ca" w14:textId="8d6a7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Тайыншинского района Северо-Казахстанской области от 29 декабря 2022 года № 268 "Об утверждении бюджета Большеизюмовского сельского округа Тайыншинского района Северо-Казахстанской области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13 ноября 2023 года № 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бюджета Большеизюмовского сельского округа Тайыншинского района Северо-Казахстанской области на 2023-2025 годы" от 29 декабря 2022 года № 268 (зарегистрировано в Реестре государственной регистрации нормативных правовых актов под № 176949)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Большеизюмовского сельского округа Тайыншинского района Северо-Казахстанской области на 2023 - 2025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- 35427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7284,7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351,3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27791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37556,5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- 2129,5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2129,5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2129,5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2023 года.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Тайыншинского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2023 года № 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268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Большеизюмовского сельского округа Тайыншинского района Северо-Казахстанской области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неиспользуемых (недоиспользуемых)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