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f8e9" w14:textId="501f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2022 года № 279 "Об утверждении бюджета Тихоокеанского сельского округа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ноября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Тихоокеанского сельского округа Тайыншинского района Северо-Казахстанской области на 2023-2025 годы" от 29 декабря 2022 года № 279 (зарегистрировано в Реестре государственной регистрации нормативных правовых актов под № 177493)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Тихоокеанского сельского округа Тайыншинского района Северо-Казахстанской области на 2023-2025 годы, согласно приложениям 1, 2, 3, 4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24796,1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994,4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1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№279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годарствуенными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годарствуенными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№279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