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1b60" w14:textId="41a1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17 мая 2023 года № 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Тайыншинского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акимаТайыншинского района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Тайыншинского района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Тайыншинского района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2023 года № 171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Тайыншинского района Северо-Казахстанской области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Тайыншинского района Северо-Казахстанской области от 07.11.2023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исполнительных органов Тайыншинского района Северо-Казахстанской области (далее – Методика) разработана в соответствии с пунктом 5 статьи 33 Закона Республики Казахстан "О государственной службе Республики Казахстан" (далее – Закон), на основании Типовой методики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Методика определяет порядок оценки деятельности административных государственных служащих корпуса "Б" исполнительных органов Тайыншинского района Северо-Казахстанской области и распространяется на административных государственных служащих корпуса "Б" коммунального государственного учреждения "Аппарат акима Тайыншинского района Северо-Казахстанской области", районных отделов Таыншинского района и аппаратов акимов сельских округов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-административный государственный служащий корпуса "Б" категорий,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- от 3 до 3,99 баллов, "Выполняет функциональные обязанности удовлетворительно" - от 2 до 2,99 баллов, "Выполняет функциональные обязанности не удовлетворительно" -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либо лицом,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одного месяца,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1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 _________________________________________________  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Наи-ме-нова-ние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пока-зателя согла-шения служа-щего кор-пуса "А" либо доку-мента сис-темы госуд-арствен-ного плани-ро-вания вы-текает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Конеч-ный  резу-льтат*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Наи-ме-нова-ние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