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fb22" w14:textId="191f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Тайыншинского района Северо-Казахстанской области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27 декабря 2023 года № 107/9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Тайыншинского района Северо-Казахстанской области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7771066,3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- 2542501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- 56762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- 30000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5141803,3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8483002,7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25091,9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- 51688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26596,1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-737028,3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-737028,3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- 489309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26596,1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274315,4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Тайыншинского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143/12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индивидуального подоходного налога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корпоративный подоходный налог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социального налога по нормативам распределения доходов, установленным областным маслихатом;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акциза на бензин (за исключением авиационного) и дизельное топливо;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лицензионного сбора за право занятия отдельными видами деятельности;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за пользование лицензиями на занятие отдельными видами деятельности;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сбора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сбора за государственную регистрацию транспортных средств, а также их перерегистрацию;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государственной пошлины, кроме консульского сбора и государственных пошлин, зачисляемых в республиканский бюджет.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2024 год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сельского округа;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основного капитала.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областного бюджета в районный бюджет на 2024 год в сумме 355711 тысяч тенге.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2024 год объемы субвенций, передаваемых из районного бюджета в бюджет сельских округов, в сумме 553300 тысяч тенге.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района на 2024 год за счет свободных остатков бюджетных средств, сложившихся на 1 января 2024 года и возврат неиспользованных (недоиспользованных) в 2023 году целевых трансфертов из республиканского и областного бюджетов,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Тайыншинского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143/12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расходах районного бюджета на 2024 год поступления целевых трансфертов из Национального фонда Республики Казахстан. Распределение указанных целевых трансфертов из Национального фонда Республики Казахстан определяется постановлением акимата Тайыншинского района Северо-Казахстанской области "О реализации решения маслихата Тайыншинского района Северо-Казахстанской области "Об утверждении бюджета Тайыншинского района Северо-Казахстанской области на 2024 – 2026 годы"".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расходах районного бюджета на 2024 год поступления целевых трансфертов из Республиканского бюджета. Распределение указанных целевых трансфертов из Республикинского бюджета определяется постановлением акимата Тайыншинского района Северо-Казахстанской области "О реализации решения маслихата Тайыншинского района Северо-Казахстанской области "Об утверждении бюджета Тайыншинского района Северо-Казахстанской области на 2024 – 2026 годы"".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расходах районного бюджета на 2024 год поступления целевых трансфертов из областного бюджета. Распределение указанных целевых трансфертов из областного бюджета определяется постановлением акимата Тайыншинского района Северо-Казахстанской области "О реализации решения маслихата Тайыншинского района Северо-Казахстанской области "Об утверждении бюджета Тайыншинского района Северо-Казахстанской области на 2024 – 2026 годы"".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расходах районного бюджета на 2024 год поступления целевых трансфертов из районного бюджета в бюджеты сельских округов и города Тайынша. Распределение указанных целевых трансфертов из районного бюджета определяется постановлением акимата Тайыншинского района Северо-Казахстанской области "О реализации решения маслихата Тайыншинского района Северо-Казахстанской области "Об утверждении бюджета Тайыншинского района Северо-Казахстанской области на 2024 - 2026 годы"".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резерв местного исполнительного органа Тайыншинского района Северо-Казахстанской области на 2024 год в сумме 59000 тысяч тенге.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2024 год бюджетные кредиты из республиканского бюджета на реализацию мер социальной поддержки специалистов в области, социального обеспечения, культуры являющимися гражданскимим служищими и работающих в сельской местности,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107/9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2024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Тайыншинского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143/12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7771066,3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5141803,3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5136509,3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8483002,7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-737028,3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107/9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107/9</w:t>
            </w:r>
          </w:p>
        </w:tc>
      </w:tr>
    </w:tbl>
    <w:bookmarkStart w:name="z7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2024 год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республиканского и областного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Тайыншинского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143/12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