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64fb" w14:textId="0c66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Амандыкского сельского округа Тайыншинского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2023 года № 111/9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Амандыкского сельского округа Тайыншинского района Северо-Казахстанской области на 2024 –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 на 2024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45048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9133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1067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34848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45048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Амандыкского сельского округа формируются в с Бюджетным кодексом Республики Казахстан за счет следующих налоговых поступлений: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сельского округа расположено заявленное при постановке на регистрационный учет в органе государственных доходов: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сельского округа;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сельского округа;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сельского округа;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Амандыкского сельского округа формируется за счет следующих поступлений от продажи основного капитала: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исключении поступлений от продажи земельных участков сельскохозяйственных назначения.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Амандыкского сельского округа на 2024 год поступление целевых текущих трансфертов из районного бюджета в сумме 26000 тысяч тенге.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Амандыкского сельского округа на 2024 год поступление целевых текущих трансфертов из республиканского бюджета в бюджет Амандыкского сельского округа в сумме 48 тысяч тенге.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Амандыкского сельского округа на 2024 год поступление целевых текущих трансфертов из областного бюджета в бюджет Амандыкского сельского округа в сумме 8800 тысяч тенге.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Амандыкского сельского округа Тайыншинского района Северо - Казахстанской области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111/9</w:t>
            </w:r>
          </w:p>
        </w:tc>
      </w:tr>
    </w:tbl>
    <w:bookmarkStart w:name="z5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Амандыкского сельского округа Тайыншинского района Северо - Казахстанской области на 2025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111/9</w:t>
            </w:r>
          </w:p>
        </w:tc>
      </w:tr>
    </w:tbl>
    <w:bookmarkStart w:name="z6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Амандыкского сельского округа Тайыншинского района Северо - Казахстанской области на 2026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