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680c" w14:textId="b6f6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Зеленогайского сельского округа Тайыншинского района Северо-Казахстанской области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115/9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Зеленогайского сельского округа Тайыншинского района Северо-Казахстанской области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- 35124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- 6800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28324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- 35124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Зеленогайского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посҰлка,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посҰлка,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лиц, место жительства которых находится на территории города районного значения, села, посҰлка, сельского округа;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посҰлка, сельского округа;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Зеленогайского сельского округа на 2024 год в сумме 28300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Зеленогайского сельского округа на 2024 год поступление целевых текущих трансфертов из республиканского бюджета в сумме 24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№115/9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 - 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115/9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 - Казахстанской области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115/9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 - Казахстанской области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