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2f2e8" w14:textId="632f2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Мироновского сельского округа Тайыншинского района Северо-Казахстанской области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Тайыншинского района Северо-Казахстанской области от 29 декабря 2023 года № 120/9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01.01.2024 в соответствии с пунктом 6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маслихат Тайыншинского района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Мироновского сельского округа Тайыншинского района Северо-Казахстанской области на 2024 - 2026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2024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- 53412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- 6105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- 595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46712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- 53412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 тысяч тенге.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Мироновского сельского округа Тайыншинского района формируются в соответствии с Бюджетным кодексом Республики Казахстан за счет следующих налоговых поступлений: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 по доходам, подлежащим обложению самостоятельно физическими лицами, у которых на территории города районного значения, села, поселка расположено заявленное при постановке на регистрационный учет в органе государственных доходов: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физических лиц по объектам обложения данным налогом, находящимся на территории сельского округа;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 на земли населенных пунктов с физических и юридических лиц по земельным участкам, находящимся на территории сельского округа;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единый земельный налог;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физических лиц, место жительства которых находится на территории сельского округа;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сельского округа;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пользование земельными участками.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 бюджетную субвенцию, передаваемую из районного бюджета в бюджет Мироновского сельского округа на 2024 год в сумме 20300 тысяч тенге.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в бюджете Мироновского сельского округа на 2024 год поступление целевых текущих трансфертов из областного бюджета в бюджет Мироновского сельского округа в сумме 26400 тысяч тенге.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Предусмотреть в бюджете Мироновского сельского округа на 2024 год поступление целевых текущих трансфертов из республиканского бюджета в бюджет Мироновского сельского округа в сумме 12 тысяч тенге.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2024 года.</w:t>
      </w:r>
    </w:p>
    <w:bookmarkEnd w:id="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Тайыншинского района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Бекшенов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 № 120/9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5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Мироновского сельского округа Тайыншинского района Северо - Казахстанской области на 2024 год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29 декабря 2023 года № 120/9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51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Мироновского сельского округа Тайыншинского района Северо - Казахстанской области на 2025 год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- 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 № 120/9</w:t>
            </w:r>
          </w:p>
        </w:tc>
      </w:tr>
    </w:tbl>
    <w:bookmarkStart w:name="z57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Мироновского сельского округа Тайыншинского района Северо - Казахстанской области на 2026 год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- 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