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bb00" w14:textId="4cdb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Тихоокеанского сельского округа Тайыншинского района Северо-Казахстанской области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2023 года № 122/9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Тихоокеанского сельского округа Тайыншинского района Северо-Казахстанской области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46442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41 342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47944,1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Тайыншинского районного маслихата Северо-Казахстанской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160/13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Тихоокеанского сельского округа Тайыншинского района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сельского округа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нахождения – для индивидуального предпринимателя, частного нотариуса, частного судебного исполнителя, адвоката, профессионального медиатора;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 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земельный налог на земли населенных пунктов с физических и юридических лиц по земельным участкам, находящимся на территории села;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земельный налог;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 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юридических лиц, место нахождения которых, указываемое в их учредительных документах, располагается на территории села;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Тихоокеанского сельского округа на 2024 год поступления бюджетной субвенции из районного бюджета в бюджет Тихоокеанского сельского округа в сумме 20000 тысяч тенге.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Тихоокеанского сельского округа на 2024 год расходы за счет свободных остатков бюджетных средств, сложившихся на начало финансового года,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Тайыншинского районного маслихата Северо-Казахстанской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160/13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Тихоокеанского сельского округа на 2024 год поступления целевых текущих трансфертов из республиканского бюджета в бюджет Тихоокеанского сельского округа в сумме 12 тысяч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Тихоокеанского сельского округа на 2024 год поступления бюджетной субвенции из областного бюджета в бюджет Тихоокеанского сельского округа в сумме 13030 тысяч тенге.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решение вводится в действие с 1 января 2024 года. 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122/9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2024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Тайыншинского районного маслихата Северо-Казахстанской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160/13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122/9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122/9</w:t>
            </w:r>
          </w:p>
        </w:tc>
      </w:tr>
    </w:tbl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2026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№122/9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Тайыншинского районного маслихата Северо-Казахстанской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160/13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