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60d01" w14:textId="ea60d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Тендыкского сельского округа Тайыншинского района Северо-Казахстанской области на 2024 - 2026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29 декабря 2023 года № 123/9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Тендыкского сельского округа Тайыншинского района Северо-Казахстанской области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125912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–4600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121312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125912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Тендыкского сельского округа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доходов, не облагаемых у источника выплаты налога на имущество физических лиц по объектам обложения данным налогом, находящимся на территории сельского округа;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Тендыкского сельского округа формируются за счет следующих поступлений от продажи основного капитала: поступлений от продажи земельных участков, за исключением поступлений от продажи земельных участков сельскохозяйственного назначения.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бюджетную субвенцию, передаваемую из районного бюджета в бюджет Тендыкского сельского округа на 2024 год в сумме 21300 тысяч тенге.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в бюджете Тендыкского сельского округа на 2024 год поступление трансфертов из республиканского бюджета в бюджет Тендыкского сельского округа в сумме 12 тысяч тенге.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 в бюджете Тендыкского сельского округа на 2024 год поступление целевых текущих трансфертов из областного бюджета в бюджет Тендыкского сельского округа в сумме 100000 тысяч тенге.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Тайыншинского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2023 года № 123/9</w:t>
            </w:r>
          </w:p>
        </w:tc>
      </w:tr>
    </w:tbl>
    <w:bookmarkStart w:name="z4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Тендыкского сельского округа Тайыншинского района Северо-Казахстанской области на 2024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2023 года № 123/9</w:t>
            </w:r>
          </w:p>
        </w:tc>
      </w:tr>
    </w:tbl>
    <w:bookmarkStart w:name="z5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Тендыкского сельского округа Тайыншинского района Северо-Казахстанской области на 2025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2023 года № 123/9</w:t>
            </w:r>
          </w:p>
        </w:tc>
      </w:tr>
    </w:tbl>
    <w:bookmarkStart w:name="z6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Тендыкского сельского округа Тайыншинского района Северо-Казахстанской области на 2026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