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545d" w14:textId="dd95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2022 года № 17/2 "Об утверждении бюджета Акжанского сельского округа Тимирязевского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апреля 2023 года № 2/2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Акжанского сельского округа Тимирязевского района на 2023-2025 годы" от 27 декабря 2022 года № 17/2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Акжанского сельского округа Тимирязевского района на 2023-2025 годы согласно приложениям 1,2,3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24 122,0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22 649,0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24 760,4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- 638,4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638,4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638,4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2022года № 17/2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2022года № 17/2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Акжанского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