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ee8f" w14:textId="dace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27 декабря 2022 года № 17/8 "Об утверждении бюджета Есильского сельского округа Тимирязевского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25 апреля 2023 года № 2/6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Есильского сельского округа Тимирязевского района на 2023-2025 годы" от 27 декабря 2022 года № 17/8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Есильского сельского округа Тимирязевского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22955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22075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23865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910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910,3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2022 году согласно приложению 4.";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17/8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апреля 2023 года № 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17/8</w:t>
            </w:r>
          </w:p>
        </w:tc>
      </w:tr>
    </w:tbl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Есильского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2022 году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