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66177" w14:textId="cb661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Тимирязевского районного маслихата от 27 декабря 2022 года № 17/9 "Об утверждении бюджета Интернационального сельского округа Тимирязевского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25 апреля 2023 года № 2/7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бюджета Интернационального сельского округа Тимирязевского района на 2023-2025 годы" от 27 декабря 2025 года № 17/9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Интернационального сельского округа Тимирязевского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29 989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1 618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28 371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31 042,8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- 1 053,8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1 053,8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1 053,8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"2-1. Предусмотреть расходы бюджета сельского округа за счет свободных остатков бюджетных средств, сложившихся на начало финансового года и возврат целевых трансфертов из вышестоящих бюджетов, неиспользованных в 2022 году согласно приложению 4.";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 2/7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17/9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Интернационального сельского округа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апреля 2023 года № 2/7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17/8</w:t>
            </w:r>
          </w:p>
        </w:tc>
      </w:tr>
    </w:tbl>
    <w:bookmarkStart w:name="z4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Интернационального сельского округа за счет свободных остатков бюджетных средств, сложившихся на начало финансового года и возврат целевых трансфертов вышестоящих бюджетов, неиспользованных в 2022 году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