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e478" w14:textId="bf5e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17/10 "Об утверждении бюджета Комсомольского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Комсомольского сельского округа Тимирязевского района на 2023-2025 годы" от 27 декабря 2022 года № 17/10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Комсомольского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29450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30 068,5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апреля 2023 года № 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17/10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Комсомольского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