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d48c" w14:textId="aa1d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27 декабря 2022 года № 17/12 "Об утверждении бюджета Ленинского сельского округа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25 апреля 2023 года № 2/9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Ленинского сельского округа Тимирязевского района на 2023-2025 годы" от 27декабря 2022 года №17/12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Ленинского сельского округа Тимирязевского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27254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26 055тысяч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27534,6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- 280,6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280,6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280,6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"4-1. Предусмотреть расходы бюджета сельского округа за счет свободных остатков бюджетных средств, сложившихся на начало финансового года согласно приложению 4.";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17/12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27декабря 2022 года № 17/12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Ленинского сельского округа за счет свободных остатков бюджетных средств, сложившихся на начало финансового года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