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61eb6" w14:textId="c161e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Тимирязевского районного маслихата от 23 декабря 2022 года № 17/1 "Об утверждении районного бюджета Тимирязевского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Тимирязевского районного маслихата Северо-Казахстанской области от 8 августа 2023 года № 4/4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Тимирязевский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Тимирязевского районного маслихата "Об утверждении районного бюджета Тимирязевского района на 2023-2025 годы" от 23 декабря 2022 года № 17/1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Тимирязевского района на 2023-2025годы согласно приложениям 1, 2 и 3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3 524 729,4 тысячи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639 015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165 969,5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2 719 744,9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3 681 100,1 тысяча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21 300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41 400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20 100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- 177 670,7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177 670,7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41 400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20 100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156 370,7тысяч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Утвердить резерв местного исполнительного органа района на 2023 год в сумме 808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Тимирязевского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8 августа 2023 года № 4/4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Тимирязевского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 № 17/1</w:t>
            </w:r>
          </w:p>
        </w:tc>
      </w:tr>
    </w:tbl>
    <w:bookmarkStart w:name="z3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Тимирязевского района на 2023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3 524 729,4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165 969,5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164 480,5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164 480,5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2 719 744,9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2 719 709,5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2 719 709,5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3 681 100,1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1 042 651,8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807 067,8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83 365,8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51 305,8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40 986,4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005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36 669,4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36 669,4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20 384,4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работодателя на создание специальных рабочих мест для трудоустройства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занятости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023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Cодействие добровольному переселению лиц для повышения мобильности рабочей силы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квалификаций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435 903,2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251 040,7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251 040,7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156 140,7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179 179,5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179 179,5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171 510,5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408 613,5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406 208,5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406 208,5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42 292,7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331 557,8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191 983,4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176 568,4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175 760,4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175 760,4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625 977,8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625 977,8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625 977,8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110 104,6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038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- 177 670,7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177 670,7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156 370,7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156 370,7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156 370,7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