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8d3f" w14:textId="f958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27 декабря 2022 года № 17/6 "Об утверждении бюджета Дмитриевского сельского округа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25 сентября 2023 года № 6/3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Дмитриевского сельского округа Тимирязевского района на 2023-2025 годы" от 27 декабря 2022 года № 17/6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Дмитриевского сельского округа Тимирязевского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47 879,8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44 800,8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49 325,9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- 1446,1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1446,1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1446,1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Учесть, что в бюджете сельского округа предусмотрены трансферты из вышестоящего бюджета в сумме 20 850,8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2023 года № 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17/6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2023 года № 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17/6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Дмитриевского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2022 году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