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57ba" w14:textId="ddb5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Тимирязевского районного маслихата от 27 декабря 2022 года № 17/9 "Об утверждении бюджета Интернационального сельского округа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25 сентября 2023 года № 6/5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Интернационального сельского округа Тимирязевского района на 2023-2025 годы" от 27 декабря 2022 года № 17/9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Интернационального сельского округа Тимирязевского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32 328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30 210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33 381,8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- 1 053,8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1 053,8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1 053,8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2023 года № 6/5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17/9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2023 года № 6/5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17/9</w:t>
            </w:r>
          </w:p>
        </w:tc>
      </w:tr>
    </w:tbl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и доходы бюджета Интернационального сельского округа за счет увеличения плана собственных доходов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