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a70f" w14:textId="8d3a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27 декабря 2022 года № 17/14 "Об утверждении бюджета Москворецкого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сентября 2023 года № 6/6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Москворецкого сельского округа Тимирязевского района на 2023-2025 годы" от 27 декабря 2022 года № 17/14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Москворецкого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27 642,9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25 456,9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28 329,9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- 687,0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687,0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687,0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