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d96c" w14:textId="7d8d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27 декабря 2022 года № 17/7 "Об утверждении бюджета Докучаевского сельского округа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29 ноября 2023 года № 8/3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Докучаевского сельского округа Тимирязевского района на 2023-2025 годы" от 27 декабря 2022 года № 17/7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Докучаевского сельского округа Тимирязевского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166 894,9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163 488,9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166 896,3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 № 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17/7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Докучаевского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