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a0fd" w14:textId="538a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27 декабря 2022 года № 17/15 "Об утверждении бюджета Тимирязевского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ноября 2023 года № 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Тимирязевского сельского округа Тимирязевского района на 2023-2025 годы" от 27 декабря 2022 года № 17/15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Тимирязевского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522 698,2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487 064,2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525 512,1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- 2 813,9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2 801,1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2 813,9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