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48d8" w14:textId="5534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Северо-Казахстанской области от 25 апреля 2023 года № 2/14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28 ноября 2023 года № 8/7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 от 25 апреля 2023 года № 2/14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 утвержденной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Закон), с приложением 2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типовая Методика) и определяет порядок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 (далее – служащие корпуса "Б" аппарата).";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Методика оценки деятельности административных государственных служащих корпуса "Б" коммунального государственного учреждения "Аппарат Тимирязевского районного маслихата Северо-Казахстанской области" утверждается Тимирязевским районным маслихатом на основе типовой Методики с учетом специфики деятельности государственного органа.";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особенностей, определенными внутренними документами данных государственных органов.";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