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29b9" w14:textId="4822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Дмитриевского сельского округа Тимирязевского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29 декабря 2023 года № 10/6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Дмитриевского сельского округа Тимирязевского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70 399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4 523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65 673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70 399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Дмитриевского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Дмитриевского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Дмитриевского сельского округа.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2024 год в сумме 22 984 тысяч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поступление целевых трансфертов из вышестоящего бюджета на 2024 год в сумме 42 689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10/6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10/6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10/6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