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f1fd" w14:textId="8d3f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Есильского сельского округа Тимирязевского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29 декабря 2023 года № 10/8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Есильского сельского округа Тимирязевского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23 220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20 799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24 352,3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- 1132,3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1132,3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000000"/>
          <w:sz w:val="28"/>
        </w:rPr>
        <w:t>№ 12/7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Есильского сельского округа;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на территории Есильского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Есильского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2023 году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Тимирязевского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000000"/>
          <w:sz w:val="28"/>
        </w:rPr>
        <w:t>№ 12/7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2024 год в сумме 20 737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в бюджете сельского округа поступление целевых трансфетов из вышестоящих бюджетов на 2024 год в сумме 62,0 тысяч тенге.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№10/8 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2024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ff0000"/>
          <w:sz w:val="28"/>
        </w:rPr>
        <w:t>№ 12/7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№10/8 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№10/8 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2026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Есильского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ff0000"/>
          <w:sz w:val="28"/>
        </w:rPr>
        <w:t>№ 12/7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